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97B25" w14:textId="77777777" w:rsidR="006F79F3" w:rsidRDefault="006F79F3" w:rsidP="006F79F3">
      <w:pPr>
        <w:ind w:left="720"/>
        <w:jc w:val="righ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="0025242B">
        <w:rPr>
          <w:rFonts w:asciiTheme="minorHAnsi" w:hAnsiTheme="minorHAnsi" w:cs="Arial"/>
          <w:sz w:val="20"/>
          <w:szCs w:val="20"/>
        </w:rPr>
        <w:t xml:space="preserve"> nr 3</w:t>
      </w:r>
    </w:p>
    <w:p w14:paraId="4351171F" w14:textId="00A5E30F" w:rsidR="006F79F3" w:rsidRPr="006F79F3" w:rsidRDefault="006F79F3" w:rsidP="006F79F3">
      <w:pPr>
        <w:jc w:val="right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</w:t>
      </w:r>
      <w:r w:rsidRPr="006F79F3">
        <w:rPr>
          <w:rFonts w:asciiTheme="minorHAnsi" w:hAnsiTheme="minorHAnsi" w:cs="Arial"/>
          <w:bCs/>
          <w:sz w:val="20"/>
          <w:szCs w:val="20"/>
        </w:rPr>
        <w:t>do zapytania ofertowego nr M/01/2016</w:t>
      </w:r>
    </w:p>
    <w:p w14:paraId="7D35DB23" w14:textId="0E4334E6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</w:p>
    <w:p w14:paraId="1624BCD6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6D1F9B" w14:textId="7408012A" w:rsidR="002C700F" w:rsidRPr="00F624DA" w:rsidRDefault="006D3008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WYKAZ OSÓB, KTÓRE BĘDĄ UCZESTNICZYĆ W WYKONANIU ZAMÓWIENIA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712C432A" w14:textId="77777777" w:rsidR="00865B90" w:rsidRPr="00F624DA" w:rsidRDefault="00865B9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tbl>
      <w:tblPr>
        <w:tblW w:w="10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99"/>
        <w:gridCol w:w="1689"/>
        <w:gridCol w:w="2223"/>
        <w:gridCol w:w="5832"/>
      </w:tblGrid>
      <w:tr w:rsidR="005F25D7" w:rsidRPr="0024014C" w14:paraId="211B7098" w14:textId="77777777" w:rsidTr="00077AAF">
        <w:trPr>
          <w:trHeight w:val="296"/>
          <w:jc w:val="center"/>
        </w:trPr>
        <w:tc>
          <w:tcPr>
            <w:tcW w:w="399" w:type="dxa"/>
            <w:vMerge w:val="restart"/>
            <w:shd w:val="clear" w:color="auto" w:fill="auto"/>
          </w:tcPr>
          <w:p w14:paraId="794CFA7F" w14:textId="0DE679DE" w:rsidR="005F25D7" w:rsidRPr="00077AAF" w:rsidRDefault="005F25D7" w:rsidP="002D607E">
            <w:pPr>
              <w:rPr>
                <w:rFonts w:ascii="Calibri" w:hAnsi="Calibri"/>
                <w:color w:val="000000" w:themeColor="text1"/>
              </w:rPr>
            </w:pPr>
            <w:r w:rsidRPr="00077AAF">
              <w:rPr>
                <w:rFonts w:ascii="Calibri" w:hAnsi="Calibri"/>
                <w:color w:val="000000" w:themeColor="text1"/>
              </w:rPr>
              <w:t>1.</w:t>
            </w:r>
          </w:p>
        </w:tc>
        <w:tc>
          <w:tcPr>
            <w:tcW w:w="1689" w:type="dxa"/>
            <w:shd w:val="clear" w:color="auto" w:fill="auto"/>
          </w:tcPr>
          <w:p w14:paraId="45CC88EF" w14:textId="325B72B9" w:rsidR="005F25D7" w:rsidRPr="00077AAF" w:rsidRDefault="005F25D7" w:rsidP="002D607E">
            <w:pPr>
              <w:rPr>
                <w:rFonts w:ascii="Calibri" w:hAnsi="Calibri"/>
                <w:color w:val="000000" w:themeColor="text1"/>
              </w:rPr>
            </w:pPr>
            <w:r w:rsidRPr="00077AAF">
              <w:rPr>
                <w:rFonts w:ascii="Calibri" w:hAnsi="Calibri"/>
                <w:color w:val="000000" w:themeColor="text1"/>
              </w:rPr>
              <w:t>Imię</w:t>
            </w:r>
          </w:p>
        </w:tc>
        <w:tc>
          <w:tcPr>
            <w:tcW w:w="2223" w:type="dxa"/>
            <w:shd w:val="clear" w:color="auto" w:fill="auto"/>
          </w:tcPr>
          <w:p w14:paraId="52AE00AE" w14:textId="77777777" w:rsidR="005F25D7" w:rsidRPr="00077AAF" w:rsidRDefault="005F25D7" w:rsidP="002D607E">
            <w:pPr>
              <w:rPr>
                <w:rFonts w:ascii="Calibri" w:hAnsi="Calibri"/>
                <w:color w:val="000000" w:themeColor="text1"/>
              </w:rPr>
            </w:pPr>
            <w:r w:rsidRPr="00077AAF">
              <w:rPr>
                <w:rFonts w:ascii="Calibri" w:hAnsi="Calibri"/>
                <w:color w:val="000000" w:themeColor="text1"/>
              </w:rPr>
              <w:t>Nazwisko</w:t>
            </w:r>
          </w:p>
        </w:tc>
        <w:tc>
          <w:tcPr>
            <w:tcW w:w="5832" w:type="dxa"/>
            <w:shd w:val="clear" w:color="auto" w:fill="auto"/>
          </w:tcPr>
          <w:p w14:paraId="785CF477" w14:textId="77777777" w:rsidR="005F25D7" w:rsidRPr="00077AAF" w:rsidRDefault="005F25D7" w:rsidP="002D607E">
            <w:pPr>
              <w:rPr>
                <w:rFonts w:ascii="Calibri" w:hAnsi="Calibri"/>
                <w:color w:val="000000" w:themeColor="text1"/>
              </w:rPr>
            </w:pPr>
            <w:r w:rsidRPr="00077AAF">
              <w:rPr>
                <w:rFonts w:ascii="Calibri" w:hAnsi="Calibri"/>
                <w:color w:val="000000" w:themeColor="text1"/>
              </w:rPr>
              <w:t xml:space="preserve">Wykształcenie/tytuł naukowy/stopień naukowy </w:t>
            </w:r>
          </w:p>
        </w:tc>
      </w:tr>
      <w:tr w:rsidR="005F25D7" w:rsidRPr="0024014C" w14:paraId="782725FA" w14:textId="77777777" w:rsidTr="00077AAF">
        <w:trPr>
          <w:trHeight w:val="296"/>
          <w:jc w:val="center"/>
        </w:trPr>
        <w:tc>
          <w:tcPr>
            <w:tcW w:w="399" w:type="dxa"/>
            <w:vMerge/>
            <w:shd w:val="clear" w:color="auto" w:fill="auto"/>
          </w:tcPr>
          <w:p w14:paraId="4CB30703" w14:textId="77777777" w:rsidR="005F25D7" w:rsidRPr="00077AAF" w:rsidRDefault="005F25D7" w:rsidP="002D607E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9" w:type="dxa"/>
            <w:shd w:val="clear" w:color="auto" w:fill="auto"/>
          </w:tcPr>
          <w:p w14:paraId="34BB3855" w14:textId="7CB17619" w:rsidR="005F25D7" w:rsidRPr="00077AAF" w:rsidRDefault="006F79F3" w:rsidP="002D607E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…………….</w:t>
            </w:r>
          </w:p>
        </w:tc>
        <w:tc>
          <w:tcPr>
            <w:tcW w:w="2223" w:type="dxa"/>
            <w:shd w:val="clear" w:color="auto" w:fill="auto"/>
          </w:tcPr>
          <w:p w14:paraId="0D6CE8CD" w14:textId="62202982" w:rsidR="005F25D7" w:rsidRPr="00077AAF" w:rsidRDefault="006F79F3" w:rsidP="002D607E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…………….</w:t>
            </w:r>
          </w:p>
        </w:tc>
        <w:tc>
          <w:tcPr>
            <w:tcW w:w="5832" w:type="dxa"/>
            <w:shd w:val="clear" w:color="auto" w:fill="auto"/>
          </w:tcPr>
          <w:p w14:paraId="262BC4BC" w14:textId="06E550C6" w:rsidR="005F25D7" w:rsidRPr="00077AAF" w:rsidRDefault="006F79F3" w:rsidP="002D607E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…………….</w:t>
            </w:r>
          </w:p>
        </w:tc>
      </w:tr>
      <w:tr w:rsidR="005F25D7" w:rsidRPr="0024014C" w14:paraId="51ACC4D7" w14:textId="77777777" w:rsidTr="00077AAF">
        <w:trPr>
          <w:trHeight w:val="296"/>
          <w:jc w:val="center"/>
        </w:trPr>
        <w:tc>
          <w:tcPr>
            <w:tcW w:w="399" w:type="dxa"/>
            <w:vMerge/>
            <w:shd w:val="clear" w:color="auto" w:fill="auto"/>
          </w:tcPr>
          <w:p w14:paraId="08221EF4" w14:textId="77777777" w:rsidR="005F25D7" w:rsidRPr="00077AAF" w:rsidRDefault="005F25D7" w:rsidP="002D607E">
            <w:pPr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744" w:type="dxa"/>
            <w:gridSpan w:val="3"/>
            <w:shd w:val="clear" w:color="auto" w:fill="auto"/>
          </w:tcPr>
          <w:p w14:paraId="10E8E52E" w14:textId="08BD975F" w:rsidR="005F25D7" w:rsidRPr="00077AAF" w:rsidRDefault="005F25D7">
            <w:pPr>
              <w:rPr>
                <w:rFonts w:ascii="Calibri" w:hAnsi="Calibri"/>
                <w:color w:val="000000" w:themeColor="text1"/>
              </w:rPr>
            </w:pPr>
            <w:r w:rsidRPr="00077AAF">
              <w:rPr>
                <w:rFonts w:ascii="Calibri" w:hAnsi="Calibri"/>
                <w:b/>
                <w:color w:val="000000" w:themeColor="text1"/>
              </w:rPr>
              <w:t>Doświadczenie zawodowe (</w:t>
            </w:r>
            <w:r w:rsidRPr="00077AAF">
              <w:rPr>
                <w:rFonts w:ascii="Calibri" w:hAnsi="Calibri"/>
                <w:color w:val="000000" w:themeColor="text1"/>
              </w:rPr>
              <w:t>w szczególności adekwatne do</w:t>
            </w:r>
            <w:r w:rsidR="00142A2D">
              <w:rPr>
                <w:rFonts w:ascii="Calibri" w:hAnsi="Calibri"/>
                <w:color w:val="000000" w:themeColor="text1"/>
              </w:rPr>
              <w:t xml:space="preserve"> przedmiotu zamówienia</w:t>
            </w:r>
            <w:r w:rsidRPr="00077AAF">
              <w:rPr>
                <w:rFonts w:ascii="Calibri" w:hAnsi="Calibri"/>
                <w:color w:val="000000" w:themeColor="text1"/>
              </w:rPr>
              <w:t>)</w:t>
            </w:r>
          </w:p>
        </w:tc>
      </w:tr>
      <w:tr w:rsidR="005F25D7" w:rsidRPr="0024014C" w14:paraId="15E2F5E8" w14:textId="77777777" w:rsidTr="00077AAF">
        <w:trPr>
          <w:trHeight w:val="296"/>
          <w:jc w:val="center"/>
        </w:trPr>
        <w:tc>
          <w:tcPr>
            <w:tcW w:w="399" w:type="dxa"/>
            <w:vMerge/>
            <w:shd w:val="clear" w:color="auto" w:fill="auto"/>
          </w:tcPr>
          <w:p w14:paraId="406BF92B" w14:textId="77777777" w:rsidR="005F25D7" w:rsidRPr="00077AAF" w:rsidRDefault="005F25D7" w:rsidP="002D607E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744" w:type="dxa"/>
            <w:gridSpan w:val="3"/>
            <w:shd w:val="clear" w:color="auto" w:fill="auto"/>
          </w:tcPr>
          <w:p w14:paraId="6C084F9C" w14:textId="265868AA" w:rsidR="005F25D7" w:rsidRPr="00077AAF" w:rsidRDefault="005F25D7" w:rsidP="002D607E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077AAF">
              <w:rPr>
                <w:rFonts w:ascii="Calibri" w:hAnsi="Calibri"/>
                <w:color w:val="000000" w:themeColor="text1"/>
              </w:rPr>
              <w:t xml:space="preserve"> </w:t>
            </w:r>
            <w:r w:rsidR="006F79F3">
              <w:rPr>
                <w:rFonts w:ascii="Calibri" w:hAnsi="Calibri"/>
                <w:color w:val="000000" w:themeColor="text1"/>
              </w:rPr>
              <w:t>…………….</w:t>
            </w:r>
          </w:p>
        </w:tc>
      </w:tr>
      <w:tr w:rsidR="005F25D7" w:rsidRPr="0024014C" w14:paraId="10E8F35C" w14:textId="77777777" w:rsidTr="00077AAF">
        <w:trPr>
          <w:trHeight w:val="296"/>
          <w:jc w:val="center"/>
        </w:trPr>
        <w:tc>
          <w:tcPr>
            <w:tcW w:w="399" w:type="dxa"/>
            <w:vMerge/>
            <w:shd w:val="clear" w:color="auto" w:fill="auto"/>
          </w:tcPr>
          <w:p w14:paraId="5DCD83D8" w14:textId="77777777" w:rsidR="005F25D7" w:rsidRPr="00077AAF" w:rsidRDefault="005F25D7" w:rsidP="002D607E">
            <w:pPr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744" w:type="dxa"/>
            <w:gridSpan w:val="3"/>
            <w:shd w:val="clear" w:color="auto" w:fill="auto"/>
          </w:tcPr>
          <w:p w14:paraId="3F007DDA" w14:textId="1F116F9D" w:rsidR="005F25D7" w:rsidRPr="00077AAF" w:rsidRDefault="005F25D7" w:rsidP="002D607E">
            <w:pPr>
              <w:rPr>
                <w:rFonts w:ascii="Calibri" w:hAnsi="Calibri"/>
                <w:color w:val="000000" w:themeColor="text1"/>
              </w:rPr>
            </w:pPr>
            <w:r w:rsidRPr="00077AAF">
              <w:rPr>
                <w:rFonts w:ascii="Calibri" w:hAnsi="Calibri"/>
                <w:b/>
                <w:color w:val="000000" w:themeColor="text1"/>
              </w:rPr>
              <w:t xml:space="preserve">Najważniejsze publikacje naukowe związane z </w:t>
            </w:r>
            <w:r w:rsidR="00B34C80">
              <w:rPr>
                <w:rFonts w:ascii="Calibri" w:hAnsi="Calibri"/>
                <w:b/>
                <w:color w:val="000000" w:themeColor="text1"/>
              </w:rPr>
              <w:t>przedmiotem</w:t>
            </w:r>
            <w:r w:rsidRPr="00077AAF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="004E62BA">
              <w:rPr>
                <w:rFonts w:ascii="Calibri" w:hAnsi="Calibri"/>
                <w:b/>
                <w:color w:val="000000" w:themeColor="text1"/>
              </w:rPr>
              <w:t>zamówienia (max. 5 publikacji)</w:t>
            </w:r>
            <w:r w:rsidRPr="00077AAF">
              <w:rPr>
                <w:rFonts w:ascii="Calibri" w:hAnsi="Calibri"/>
                <w:b/>
                <w:color w:val="000000" w:themeColor="text1"/>
              </w:rPr>
              <w:t xml:space="preserve"> </w:t>
            </w:r>
          </w:p>
        </w:tc>
      </w:tr>
      <w:tr w:rsidR="005F25D7" w:rsidRPr="004239EC" w14:paraId="6FB2752D" w14:textId="77777777" w:rsidTr="00077AAF">
        <w:trPr>
          <w:trHeight w:val="296"/>
          <w:jc w:val="center"/>
        </w:trPr>
        <w:tc>
          <w:tcPr>
            <w:tcW w:w="399" w:type="dxa"/>
            <w:vMerge/>
            <w:shd w:val="clear" w:color="auto" w:fill="auto"/>
          </w:tcPr>
          <w:p w14:paraId="4FB7A68D" w14:textId="77777777" w:rsidR="005F25D7" w:rsidRPr="00077AAF" w:rsidRDefault="005F25D7" w:rsidP="002D607E">
            <w:pPr>
              <w:jc w:val="both"/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744" w:type="dxa"/>
            <w:gridSpan w:val="3"/>
            <w:shd w:val="clear" w:color="auto" w:fill="auto"/>
          </w:tcPr>
          <w:p w14:paraId="53CCB7C2" w14:textId="28B40618" w:rsidR="005F25D7" w:rsidRPr="00077AAF" w:rsidRDefault="006F79F3" w:rsidP="002D607E">
            <w:pPr>
              <w:jc w:val="both"/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</w:rPr>
              <w:t>…………….</w:t>
            </w:r>
          </w:p>
        </w:tc>
      </w:tr>
      <w:tr w:rsidR="005F25D7" w:rsidRPr="00BD1AA5" w14:paraId="1A7FFE52" w14:textId="77777777" w:rsidTr="00077AAF">
        <w:trPr>
          <w:trHeight w:val="296"/>
          <w:jc w:val="center"/>
        </w:trPr>
        <w:tc>
          <w:tcPr>
            <w:tcW w:w="399" w:type="dxa"/>
            <w:vMerge/>
            <w:shd w:val="clear" w:color="auto" w:fill="auto"/>
          </w:tcPr>
          <w:p w14:paraId="06A570CB" w14:textId="77777777" w:rsidR="005F25D7" w:rsidRPr="00077AAF" w:rsidRDefault="005F25D7" w:rsidP="002D607E">
            <w:pPr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744" w:type="dxa"/>
            <w:gridSpan w:val="3"/>
            <w:shd w:val="clear" w:color="auto" w:fill="auto"/>
          </w:tcPr>
          <w:p w14:paraId="2C46282D" w14:textId="7AF38C4F" w:rsidR="005F25D7" w:rsidRPr="00077AAF" w:rsidRDefault="005F25D7">
            <w:pPr>
              <w:rPr>
                <w:rFonts w:ascii="Calibri" w:hAnsi="Calibri"/>
                <w:b/>
                <w:color w:val="000000" w:themeColor="text1"/>
              </w:rPr>
            </w:pPr>
            <w:r w:rsidRPr="00077AAF">
              <w:rPr>
                <w:rFonts w:ascii="Calibri" w:hAnsi="Calibri"/>
                <w:b/>
                <w:color w:val="000000" w:themeColor="text1"/>
              </w:rPr>
              <w:t xml:space="preserve">Rola (stanowisko) </w:t>
            </w:r>
            <w:r w:rsidR="004E62BA">
              <w:rPr>
                <w:rFonts w:ascii="Calibri" w:hAnsi="Calibri"/>
                <w:b/>
                <w:color w:val="000000" w:themeColor="text1"/>
              </w:rPr>
              <w:t>w wykonywaniu przedmiotu zamówienia</w:t>
            </w:r>
            <w:bookmarkStart w:id="0" w:name="_GoBack"/>
            <w:bookmarkEnd w:id="0"/>
          </w:p>
        </w:tc>
      </w:tr>
      <w:tr w:rsidR="005F25D7" w:rsidRPr="00C06311" w14:paraId="7BAE4BFA" w14:textId="77777777" w:rsidTr="00077AAF">
        <w:trPr>
          <w:trHeight w:val="296"/>
          <w:jc w:val="center"/>
        </w:trPr>
        <w:tc>
          <w:tcPr>
            <w:tcW w:w="399" w:type="dxa"/>
            <w:vMerge/>
            <w:shd w:val="clear" w:color="auto" w:fill="auto"/>
          </w:tcPr>
          <w:p w14:paraId="4B16F914" w14:textId="77777777" w:rsidR="005F25D7" w:rsidRPr="00077AAF" w:rsidRDefault="005F25D7" w:rsidP="002D607E">
            <w:pPr>
              <w:rPr>
                <w:rFonts w:ascii="Calibri" w:eastAsia="Calibri" w:hAnsi="Calibri"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44" w:type="dxa"/>
            <w:gridSpan w:val="3"/>
            <w:shd w:val="clear" w:color="auto" w:fill="auto"/>
          </w:tcPr>
          <w:p w14:paraId="3B4C5D91" w14:textId="1D5A935F" w:rsidR="005F25D7" w:rsidRPr="00077AAF" w:rsidRDefault="006F79F3" w:rsidP="002D607E">
            <w:pPr>
              <w:rPr>
                <w:rFonts w:ascii="Calibri" w:eastAsia="Calibri" w:hAnsi="Calibri"/>
                <w:i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 w:themeColor="text1"/>
              </w:rPr>
              <w:t>…………….</w:t>
            </w:r>
          </w:p>
        </w:tc>
      </w:tr>
      <w:tr w:rsidR="005F25D7" w:rsidRPr="0024014C" w14:paraId="39E5A31A" w14:textId="77777777" w:rsidTr="00077AAF">
        <w:trPr>
          <w:trHeight w:val="296"/>
          <w:jc w:val="center"/>
        </w:trPr>
        <w:tc>
          <w:tcPr>
            <w:tcW w:w="399" w:type="dxa"/>
            <w:vMerge/>
            <w:shd w:val="clear" w:color="auto" w:fill="auto"/>
          </w:tcPr>
          <w:p w14:paraId="7C295081" w14:textId="77777777" w:rsidR="005F25D7" w:rsidRPr="00077AAF" w:rsidRDefault="005F25D7" w:rsidP="002D607E">
            <w:pPr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744" w:type="dxa"/>
            <w:gridSpan w:val="3"/>
            <w:shd w:val="clear" w:color="auto" w:fill="auto"/>
          </w:tcPr>
          <w:p w14:paraId="68A5C0E3" w14:textId="6C5AAE54" w:rsidR="005F25D7" w:rsidRPr="00077AAF" w:rsidRDefault="005F25D7">
            <w:pPr>
              <w:rPr>
                <w:rFonts w:ascii="Calibri" w:hAnsi="Calibri"/>
                <w:b/>
                <w:color w:val="000000" w:themeColor="text1"/>
              </w:rPr>
            </w:pPr>
            <w:r w:rsidRPr="00077AAF">
              <w:rPr>
                <w:rFonts w:ascii="Calibri" w:hAnsi="Calibri"/>
                <w:b/>
                <w:color w:val="000000" w:themeColor="text1"/>
              </w:rPr>
              <w:t xml:space="preserve">Wymiar zaangażowania w </w:t>
            </w:r>
            <w:r w:rsidR="00B34C80">
              <w:rPr>
                <w:rFonts w:ascii="Calibri" w:hAnsi="Calibri"/>
                <w:b/>
                <w:color w:val="000000" w:themeColor="text1"/>
              </w:rPr>
              <w:t>wykonywaniu przedmiotu zamówienia</w:t>
            </w:r>
            <w:r w:rsidR="009C34FA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Pr="00077AAF">
              <w:rPr>
                <w:rFonts w:ascii="Calibri" w:hAnsi="Calibri"/>
                <w:b/>
                <w:color w:val="000000" w:themeColor="text1"/>
              </w:rPr>
              <w:t>(np. ¼ etatu)</w:t>
            </w:r>
          </w:p>
        </w:tc>
      </w:tr>
      <w:tr w:rsidR="005F25D7" w:rsidRPr="00F11C2B" w14:paraId="04C9E71F" w14:textId="77777777" w:rsidTr="00077AAF">
        <w:trPr>
          <w:trHeight w:val="296"/>
          <w:jc w:val="center"/>
        </w:trPr>
        <w:tc>
          <w:tcPr>
            <w:tcW w:w="39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260ECA" w14:textId="77777777" w:rsidR="005F25D7" w:rsidRPr="00077AAF" w:rsidRDefault="005F25D7" w:rsidP="002D607E">
            <w:pPr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7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9AEDFBB" w14:textId="36D47662" w:rsidR="005F25D7" w:rsidRPr="00077AAF" w:rsidRDefault="006F79F3" w:rsidP="002D607E">
            <w:pPr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…………….</w:t>
            </w:r>
          </w:p>
        </w:tc>
      </w:tr>
      <w:tr w:rsidR="00865B90" w:rsidRPr="00077AAF" w14:paraId="18ADFA6A" w14:textId="77777777" w:rsidTr="00C817BE">
        <w:trPr>
          <w:trHeight w:val="296"/>
          <w:jc w:val="center"/>
        </w:trPr>
        <w:tc>
          <w:tcPr>
            <w:tcW w:w="399" w:type="dxa"/>
            <w:vMerge w:val="restart"/>
            <w:shd w:val="clear" w:color="auto" w:fill="auto"/>
          </w:tcPr>
          <w:p w14:paraId="27C9D838" w14:textId="416190EE" w:rsidR="00865B90" w:rsidRPr="00077AAF" w:rsidRDefault="00865B90" w:rsidP="00C817BE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</w:t>
            </w:r>
            <w:r w:rsidRPr="00077AAF"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1689" w:type="dxa"/>
            <w:shd w:val="clear" w:color="auto" w:fill="auto"/>
          </w:tcPr>
          <w:p w14:paraId="0578B331" w14:textId="77777777" w:rsidR="00865B90" w:rsidRPr="00077AAF" w:rsidRDefault="00865B90" w:rsidP="00C817BE">
            <w:pPr>
              <w:rPr>
                <w:rFonts w:ascii="Calibri" w:hAnsi="Calibri"/>
                <w:color w:val="000000" w:themeColor="text1"/>
              </w:rPr>
            </w:pPr>
            <w:r w:rsidRPr="00077AAF">
              <w:rPr>
                <w:rFonts w:ascii="Calibri" w:hAnsi="Calibri"/>
                <w:color w:val="000000" w:themeColor="text1"/>
              </w:rPr>
              <w:t>Imię</w:t>
            </w:r>
          </w:p>
        </w:tc>
        <w:tc>
          <w:tcPr>
            <w:tcW w:w="2223" w:type="dxa"/>
            <w:shd w:val="clear" w:color="auto" w:fill="auto"/>
          </w:tcPr>
          <w:p w14:paraId="027EFFEC" w14:textId="77777777" w:rsidR="00865B90" w:rsidRPr="00077AAF" w:rsidRDefault="00865B90" w:rsidP="00C817BE">
            <w:pPr>
              <w:rPr>
                <w:rFonts w:ascii="Calibri" w:hAnsi="Calibri"/>
                <w:color w:val="000000" w:themeColor="text1"/>
              </w:rPr>
            </w:pPr>
            <w:r w:rsidRPr="00077AAF">
              <w:rPr>
                <w:rFonts w:ascii="Calibri" w:hAnsi="Calibri"/>
                <w:color w:val="000000" w:themeColor="text1"/>
              </w:rPr>
              <w:t>Nazwisko</w:t>
            </w:r>
          </w:p>
        </w:tc>
        <w:tc>
          <w:tcPr>
            <w:tcW w:w="5832" w:type="dxa"/>
            <w:shd w:val="clear" w:color="auto" w:fill="auto"/>
          </w:tcPr>
          <w:p w14:paraId="5D2CBF26" w14:textId="77777777" w:rsidR="00865B90" w:rsidRPr="00077AAF" w:rsidRDefault="00865B90" w:rsidP="00C817BE">
            <w:pPr>
              <w:rPr>
                <w:rFonts w:ascii="Calibri" w:hAnsi="Calibri"/>
                <w:color w:val="000000" w:themeColor="text1"/>
              </w:rPr>
            </w:pPr>
            <w:r w:rsidRPr="00077AAF">
              <w:rPr>
                <w:rFonts w:ascii="Calibri" w:hAnsi="Calibri"/>
                <w:color w:val="000000" w:themeColor="text1"/>
              </w:rPr>
              <w:t xml:space="preserve">Wykształcenie/tytuł naukowy/stopień naukowy </w:t>
            </w:r>
          </w:p>
        </w:tc>
      </w:tr>
      <w:tr w:rsidR="00865B90" w:rsidRPr="00077AAF" w14:paraId="64625E59" w14:textId="77777777" w:rsidTr="00C817BE">
        <w:trPr>
          <w:trHeight w:val="296"/>
          <w:jc w:val="center"/>
        </w:trPr>
        <w:tc>
          <w:tcPr>
            <w:tcW w:w="399" w:type="dxa"/>
            <w:vMerge/>
            <w:shd w:val="clear" w:color="auto" w:fill="auto"/>
          </w:tcPr>
          <w:p w14:paraId="656C644F" w14:textId="77777777" w:rsidR="00865B90" w:rsidRPr="00077AAF" w:rsidRDefault="00865B90" w:rsidP="00C817BE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9" w:type="dxa"/>
            <w:shd w:val="clear" w:color="auto" w:fill="auto"/>
          </w:tcPr>
          <w:p w14:paraId="0A51268F" w14:textId="77777777" w:rsidR="00865B90" w:rsidRPr="00077AAF" w:rsidRDefault="00865B90" w:rsidP="00C817BE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…………….</w:t>
            </w:r>
          </w:p>
        </w:tc>
        <w:tc>
          <w:tcPr>
            <w:tcW w:w="2223" w:type="dxa"/>
            <w:shd w:val="clear" w:color="auto" w:fill="auto"/>
          </w:tcPr>
          <w:p w14:paraId="6640F917" w14:textId="77777777" w:rsidR="00865B90" w:rsidRPr="00077AAF" w:rsidRDefault="00865B90" w:rsidP="00C817BE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…………….</w:t>
            </w:r>
          </w:p>
        </w:tc>
        <w:tc>
          <w:tcPr>
            <w:tcW w:w="5832" w:type="dxa"/>
            <w:shd w:val="clear" w:color="auto" w:fill="auto"/>
          </w:tcPr>
          <w:p w14:paraId="65A0C996" w14:textId="77777777" w:rsidR="00865B90" w:rsidRPr="00077AAF" w:rsidRDefault="00865B90" w:rsidP="00C817BE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…………….</w:t>
            </w:r>
          </w:p>
        </w:tc>
      </w:tr>
      <w:tr w:rsidR="00865B90" w:rsidRPr="00077AAF" w14:paraId="1BEB5FD9" w14:textId="77777777" w:rsidTr="00C817BE">
        <w:trPr>
          <w:trHeight w:val="296"/>
          <w:jc w:val="center"/>
        </w:trPr>
        <w:tc>
          <w:tcPr>
            <w:tcW w:w="399" w:type="dxa"/>
            <w:vMerge/>
            <w:shd w:val="clear" w:color="auto" w:fill="auto"/>
          </w:tcPr>
          <w:p w14:paraId="2CCA7AE3" w14:textId="77777777" w:rsidR="00865B90" w:rsidRPr="00077AAF" w:rsidRDefault="00865B90" w:rsidP="00C817BE">
            <w:pPr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744" w:type="dxa"/>
            <w:gridSpan w:val="3"/>
            <w:shd w:val="clear" w:color="auto" w:fill="auto"/>
          </w:tcPr>
          <w:p w14:paraId="6ED92849" w14:textId="77777777" w:rsidR="00865B90" w:rsidRPr="00077AAF" w:rsidRDefault="00865B90" w:rsidP="00C817BE">
            <w:pPr>
              <w:rPr>
                <w:rFonts w:ascii="Calibri" w:hAnsi="Calibri"/>
                <w:color w:val="000000" w:themeColor="text1"/>
              </w:rPr>
            </w:pPr>
            <w:r w:rsidRPr="00077AAF">
              <w:rPr>
                <w:rFonts w:ascii="Calibri" w:hAnsi="Calibri"/>
                <w:b/>
                <w:color w:val="000000" w:themeColor="text1"/>
              </w:rPr>
              <w:t>Doświadczenie zawodowe (</w:t>
            </w:r>
            <w:r w:rsidRPr="00077AAF">
              <w:rPr>
                <w:rFonts w:ascii="Calibri" w:hAnsi="Calibri"/>
                <w:color w:val="000000" w:themeColor="text1"/>
              </w:rPr>
              <w:t>w szczególności adekwatne do</w:t>
            </w:r>
            <w:r>
              <w:rPr>
                <w:rFonts w:ascii="Calibri" w:hAnsi="Calibri"/>
                <w:color w:val="000000" w:themeColor="text1"/>
              </w:rPr>
              <w:t xml:space="preserve"> przedmiotu zamówienia</w:t>
            </w:r>
            <w:r w:rsidRPr="00077AAF">
              <w:rPr>
                <w:rFonts w:ascii="Calibri" w:hAnsi="Calibri"/>
                <w:color w:val="000000" w:themeColor="text1"/>
              </w:rPr>
              <w:t>)</w:t>
            </w:r>
          </w:p>
        </w:tc>
      </w:tr>
      <w:tr w:rsidR="00865B90" w:rsidRPr="00077AAF" w14:paraId="2BE085CA" w14:textId="77777777" w:rsidTr="00C817BE">
        <w:trPr>
          <w:trHeight w:val="296"/>
          <w:jc w:val="center"/>
        </w:trPr>
        <w:tc>
          <w:tcPr>
            <w:tcW w:w="399" w:type="dxa"/>
            <w:vMerge/>
            <w:shd w:val="clear" w:color="auto" w:fill="auto"/>
          </w:tcPr>
          <w:p w14:paraId="2FC8CDE4" w14:textId="77777777" w:rsidR="00865B90" w:rsidRPr="00077AAF" w:rsidRDefault="00865B90" w:rsidP="00C817BE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744" w:type="dxa"/>
            <w:gridSpan w:val="3"/>
            <w:shd w:val="clear" w:color="auto" w:fill="auto"/>
          </w:tcPr>
          <w:p w14:paraId="458F774C" w14:textId="77777777" w:rsidR="00865B90" w:rsidRPr="00077AAF" w:rsidRDefault="00865B90" w:rsidP="00C817BE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077AAF">
              <w:rPr>
                <w:rFonts w:ascii="Calibri" w:hAnsi="Calibri"/>
                <w:color w:val="000000" w:themeColor="text1"/>
              </w:rPr>
              <w:t xml:space="preserve"> </w:t>
            </w:r>
            <w:r>
              <w:rPr>
                <w:rFonts w:ascii="Calibri" w:hAnsi="Calibri"/>
                <w:color w:val="000000" w:themeColor="text1"/>
              </w:rPr>
              <w:t>…………….</w:t>
            </w:r>
          </w:p>
        </w:tc>
      </w:tr>
      <w:tr w:rsidR="00865B90" w:rsidRPr="00077AAF" w14:paraId="058231F1" w14:textId="77777777" w:rsidTr="00C817BE">
        <w:trPr>
          <w:trHeight w:val="296"/>
          <w:jc w:val="center"/>
        </w:trPr>
        <w:tc>
          <w:tcPr>
            <w:tcW w:w="399" w:type="dxa"/>
            <w:vMerge/>
            <w:shd w:val="clear" w:color="auto" w:fill="auto"/>
          </w:tcPr>
          <w:p w14:paraId="5F794E6D" w14:textId="77777777" w:rsidR="00865B90" w:rsidRPr="00077AAF" w:rsidRDefault="00865B90" w:rsidP="00C817BE">
            <w:pPr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744" w:type="dxa"/>
            <w:gridSpan w:val="3"/>
            <w:shd w:val="clear" w:color="auto" w:fill="auto"/>
          </w:tcPr>
          <w:p w14:paraId="4BC2A6B4" w14:textId="77777777" w:rsidR="00865B90" w:rsidRPr="00077AAF" w:rsidRDefault="00865B90" w:rsidP="00C817BE">
            <w:pPr>
              <w:rPr>
                <w:rFonts w:ascii="Calibri" w:hAnsi="Calibri"/>
                <w:color w:val="000000" w:themeColor="text1"/>
              </w:rPr>
            </w:pPr>
            <w:r w:rsidRPr="00077AAF">
              <w:rPr>
                <w:rFonts w:ascii="Calibri" w:hAnsi="Calibri"/>
                <w:b/>
                <w:color w:val="000000" w:themeColor="text1"/>
              </w:rPr>
              <w:t xml:space="preserve">Najważniejsze publikacje naukowe związane z </w:t>
            </w:r>
            <w:r>
              <w:rPr>
                <w:rFonts w:ascii="Calibri" w:hAnsi="Calibri"/>
                <w:b/>
                <w:color w:val="000000" w:themeColor="text1"/>
              </w:rPr>
              <w:t>przedmiotem</w:t>
            </w:r>
            <w:r w:rsidRPr="00077AAF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>
              <w:rPr>
                <w:rFonts w:ascii="Calibri" w:hAnsi="Calibri"/>
                <w:b/>
                <w:color w:val="000000" w:themeColor="text1"/>
              </w:rPr>
              <w:t>zamówienia (max. 5 publikacji)</w:t>
            </w:r>
            <w:r w:rsidRPr="00077AAF">
              <w:rPr>
                <w:rFonts w:ascii="Calibri" w:hAnsi="Calibri"/>
                <w:b/>
                <w:color w:val="000000" w:themeColor="text1"/>
              </w:rPr>
              <w:t xml:space="preserve"> </w:t>
            </w:r>
          </w:p>
        </w:tc>
      </w:tr>
      <w:tr w:rsidR="00865B90" w:rsidRPr="00077AAF" w14:paraId="22C8D6F9" w14:textId="77777777" w:rsidTr="00C817BE">
        <w:trPr>
          <w:trHeight w:val="296"/>
          <w:jc w:val="center"/>
        </w:trPr>
        <w:tc>
          <w:tcPr>
            <w:tcW w:w="399" w:type="dxa"/>
            <w:vMerge/>
            <w:shd w:val="clear" w:color="auto" w:fill="auto"/>
          </w:tcPr>
          <w:p w14:paraId="6EC2A943" w14:textId="77777777" w:rsidR="00865B90" w:rsidRPr="00077AAF" w:rsidRDefault="00865B90" w:rsidP="00C817BE">
            <w:pPr>
              <w:jc w:val="both"/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744" w:type="dxa"/>
            <w:gridSpan w:val="3"/>
            <w:shd w:val="clear" w:color="auto" w:fill="auto"/>
          </w:tcPr>
          <w:p w14:paraId="3CE470D1" w14:textId="77777777" w:rsidR="00865B90" w:rsidRPr="00077AAF" w:rsidRDefault="00865B90" w:rsidP="00C817BE">
            <w:pPr>
              <w:jc w:val="both"/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</w:rPr>
              <w:t>…………….</w:t>
            </w:r>
          </w:p>
        </w:tc>
      </w:tr>
      <w:tr w:rsidR="00865B90" w:rsidRPr="00077AAF" w14:paraId="6F429973" w14:textId="77777777" w:rsidTr="00C817BE">
        <w:trPr>
          <w:trHeight w:val="296"/>
          <w:jc w:val="center"/>
        </w:trPr>
        <w:tc>
          <w:tcPr>
            <w:tcW w:w="399" w:type="dxa"/>
            <w:vMerge/>
            <w:shd w:val="clear" w:color="auto" w:fill="auto"/>
          </w:tcPr>
          <w:p w14:paraId="0DEBC828" w14:textId="77777777" w:rsidR="00865B90" w:rsidRPr="00077AAF" w:rsidRDefault="00865B90" w:rsidP="00C817BE">
            <w:pPr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744" w:type="dxa"/>
            <w:gridSpan w:val="3"/>
            <w:shd w:val="clear" w:color="auto" w:fill="auto"/>
          </w:tcPr>
          <w:p w14:paraId="296A54C4" w14:textId="77777777" w:rsidR="00865B90" w:rsidRPr="00077AAF" w:rsidRDefault="00865B90" w:rsidP="00C817BE">
            <w:pPr>
              <w:rPr>
                <w:rFonts w:ascii="Calibri" w:hAnsi="Calibri"/>
                <w:b/>
                <w:color w:val="000000" w:themeColor="text1"/>
              </w:rPr>
            </w:pPr>
            <w:r w:rsidRPr="00077AAF">
              <w:rPr>
                <w:rFonts w:ascii="Calibri" w:hAnsi="Calibri"/>
                <w:b/>
                <w:color w:val="000000" w:themeColor="text1"/>
              </w:rPr>
              <w:t xml:space="preserve">Rola (stanowisko) </w:t>
            </w:r>
            <w:r>
              <w:rPr>
                <w:rFonts w:ascii="Calibri" w:hAnsi="Calibri"/>
                <w:b/>
                <w:color w:val="000000" w:themeColor="text1"/>
              </w:rPr>
              <w:t>w wykonywaniu przedmiotu zamówienia</w:t>
            </w:r>
          </w:p>
        </w:tc>
      </w:tr>
      <w:tr w:rsidR="00865B90" w:rsidRPr="00077AAF" w14:paraId="5BA6945F" w14:textId="77777777" w:rsidTr="00C817BE">
        <w:trPr>
          <w:trHeight w:val="296"/>
          <w:jc w:val="center"/>
        </w:trPr>
        <w:tc>
          <w:tcPr>
            <w:tcW w:w="399" w:type="dxa"/>
            <w:vMerge/>
            <w:shd w:val="clear" w:color="auto" w:fill="auto"/>
          </w:tcPr>
          <w:p w14:paraId="6905BE18" w14:textId="77777777" w:rsidR="00865B90" w:rsidRPr="00077AAF" w:rsidRDefault="00865B90" w:rsidP="00C817BE">
            <w:pPr>
              <w:rPr>
                <w:rFonts w:ascii="Calibri" w:eastAsia="Calibri" w:hAnsi="Calibri"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44" w:type="dxa"/>
            <w:gridSpan w:val="3"/>
            <w:shd w:val="clear" w:color="auto" w:fill="auto"/>
          </w:tcPr>
          <w:p w14:paraId="1C5A9F86" w14:textId="77777777" w:rsidR="00865B90" w:rsidRPr="00077AAF" w:rsidRDefault="00865B90" w:rsidP="00C817BE">
            <w:pPr>
              <w:rPr>
                <w:rFonts w:ascii="Calibri" w:eastAsia="Calibri" w:hAnsi="Calibri"/>
                <w:i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 w:themeColor="text1"/>
              </w:rPr>
              <w:t>…………….</w:t>
            </w:r>
          </w:p>
        </w:tc>
      </w:tr>
      <w:tr w:rsidR="00865B90" w:rsidRPr="00077AAF" w14:paraId="64C7BC52" w14:textId="77777777" w:rsidTr="00C817BE">
        <w:trPr>
          <w:trHeight w:val="296"/>
          <w:jc w:val="center"/>
        </w:trPr>
        <w:tc>
          <w:tcPr>
            <w:tcW w:w="399" w:type="dxa"/>
            <w:vMerge/>
            <w:shd w:val="clear" w:color="auto" w:fill="auto"/>
          </w:tcPr>
          <w:p w14:paraId="2096DF4C" w14:textId="77777777" w:rsidR="00865B90" w:rsidRPr="00077AAF" w:rsidRDefault="00865B90" w:rsidP="00C817BE">
            <w:pPr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744" w:type="dxa"/>
            <w:gridSpan w:val="3"/>
            <w:shd w:val="clear" w:color="auto" w:fill="auto"/>
          </w:tcPr>
          <w:p w14:paraId="570137D5" w14:textId="77777777" w:rsidR="00865B90" w:rsidRPr="00077AAF" w:rsidRDefault="00865B90" w:rsidP="00C817BE">
            <w:pPr>
              <w:rPr>
                <w:rFonts w:ascii="Calibri" w:hAnsi="Calibri"/>
                <w:b/>
                <w:color w:val="000000" w:themeColor="text1"/>
              </w:rPr>
            </w:pPr>
            <w:r w:rsidRPr="00077AAF">
              <w:rPr>
                <w:rFonts w:ascii="Calibri" w:hAnsi="Calibri"/>
                <w:b/>
                <w:color w:val="000000" w:themeColor="text1"/>
              </w:rPr>
              <w:t xml:space="preserve">Wymiar zaangażowania w </w:t>
            </w:r>
            <w:r>
              <w:rPr>
                <w:rFonts w:ascii="Calibri" w:hAnsi="Calibri"/>
                <w:b/>
                <w:color w:val="000000" w:themeColor="text1"/>
              </w:rPr>
              <w:t xml:space="preserve">wykonywaniu przedmiotu zamówienia </w:t>
            </w:r>
            <w:r w:rsidRPr="00077AAF">
              <w:rPr>
                <w:rFonts w:ascii="Calibri" w:hAnsi="Calibri"/>
                <w:b/>
                <w:color w:val="000000" w:themeColor="text1"/>
              </w:rPr>
              <w:t>(np. ¼ etatu)</w:t>
            </w:r>
          </w:p>
        </w:tc>
      </w:tr>
      <w:tr w:rsidR="00865B90" w:rsidRPr="00077AAF" w14:paraId="3EE77227" w14:textId="77777777" w:rsidTr="00C817BE">
        <w:trPr>
          <w:trHeight w:val="296"/>
          <w:jc w:val="center"/>
        </w:trPr>
        <w:tc>
          <w:tcPr>
            <w:tcW w:w="39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907CBD" w14:textId="77777777" w:rsidR="00865B90" w:rsidRPr="00077AAF" w:rsidRDefault="00865B90" w:rsidP="00C817BE">
            <w:pPr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7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0E4E88" w14:textId="77777777" w:rsidR="00865B90" w:rsidRPr="00077AAF" w:rsidRDefault="00865B90" w:rsidP="00C817BE">
            <w:pPr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…………….</w:t>
            </w:r>
          </w:p>
        </w:tc>
      </w:tr>
      <w:tr w:rsidR="00865B90" w:rsidRPr="00077AAF" w14:paraId="198AE74D" w14:textId="77777777" w:rsidTr="00C817BE">
        <w:trPr>
          <w:trHeight w:val="296"/>
          <w:jc w:val="center"/>
        </w:trPr>
        <w:tc>
          <w:tcPr>
            <w:tcW w:w="399" w:type="dxa"/>
            <w:vMerge w:val="restart"/>
            <w:shd w:val="clear" w:color="auto" w:fill="auto"/>
          </w:tcPr>
          <w:p w14:paraId="04BC71B8" w14:textId="7E7F0584" w:rsidR="00865B90" w:rsidRPr="00077AAF" w:rsidRDefault="00865B90" w:rsidP="00C817BE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3</w:t>
            </w:r>
            <w:r w:rsidRPr="00077AAF"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1689" w:type="dxa"/>
            <w:shd w:val="clear" w:color="auto" w:fill="auto"/>
          </w:tcPr>
          <w:p w14:paraId="4C6345AF" w14:textId="77777777" w:rsidR="00865B90" w:rsidRPr="00077AAF" w:rsidRDefault="00865B90" w:rsidP="00C817BE">
            <w:pPr>
              <w:rPr>
                <w:rFonts w:ascii="Calibri" w:hAnsi="Calibri"/>
                <w:color w:val="000000" w:themeColor="text1"/>
              </w:rPr>
            </w:pPr>
            <w:r w:rsidRPr="00077AAF">
              <w:rPr>
                <w:rFonts w:ascii="Calibri" w:hAnsi="Calibri"/>
                <w:color w:val="000000" w:themeColor="text1"/>
              </w:rPr>
              <w:t>Imię</w:t>
            </w:r>
          </w:p>
        </w:tc>
        <w:tc>
          <w:tcPr>
            <w:tcW w:w="2223" w:type="dxa"/>
            <w:shd w:val="clear" w:color="auto" w:fill="auto"/>
          </w:tcPr>
          <w:p w14:paraId="17751A00" w14:textId="77777777" w:rsidR="00865B90" w:rsidRPr="00077AAF" w:rsidRDefault="00865B90" w:rsidP="00C817BE">
            <w:pPr>
              <w:rPr>
                <w:rFonts w:ascii="Calibri" w:hAnsi="Calibri"/>
                <w:color w:val="000000" w:themeColor="text1"/>
              </w:rPr>
            </w:pPr>
            <w:r w:rsidRPr="00077AAF">
              <w:rPr>
                <w:rFonts w:ascii="Calibri" w:hAnsi="Calibri"/>
                <w:color w:val="000000" w:themeColor="text1"/>
              </w:rPr>
              <w:t>Nazwisko</w:t>
            </w:r>
          </w:p>
        </w:tc>
        <w:tc>
          <w:tcPr>
            <w:tcW w:w="5832" w:type="dxa"/>
            <w:shd w:val="clear" w:color="auto" w:fill="auto"/>
          </w:tcPr>
          <w:p w14:paraId="02733A29" w14:textId="77777777" w:rsidR="00865B90" w:rsidRPr="00077AAF" w:rsidRDefault="00865B90" w:rsidP="00C817BE">
            <w:pPr>
              <w:rPr>
                <w:rFonts w:ascii="Calibri" w:hAnsi="Calibri"/>
                <w:color w:val="000000" w:themeColor="text1"/>
              </w:rPr>
            </w:pPr>
            <w:r w:rsidRPr="00077AAF">
              <w:rPr>
                <w:rFonts w:ascii="Calibri" w:hAnsi="Calibri"/>
                <w:color w:val="000000" w:themeColor="text1"/>
              </w:rPr>
              <w:t xml:space="preserve">Wykształcenie/tytuł naukowy/stopień naukowy </w:t>
            </w:r>
          </w:p>
        </w:tc>
      </w:tr>
      <w:tr w:rsidR="00865B90" w:rsidRPr="00077AAF" w14:paraId="50834F39" w14:textId="77777777" w:rsidTr="00C817BE">
        <w:trPr>
          <w:trHeight w:val="296"/>
          <w:jc w:val="center"/>
        </w:trPr>
        <w:tc>
          <w:tcPr>
            <w:tcW w:w="399" w:type="dxa"/>
            <w:vMerge/>
            <w:shd w:val="clear" w:color="auto" w:fill="auto"/>
          </w:tcPr>
          <w:p w14:paraId="00D8357E" w14:textId="77777777" w:rsidR="00865B90" w:rsidRPr="00077AAF" w:rsidRDefault="00865B90" w:rsidP="00C817BE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9" w:type="dxa"/>
            <w:shd w:val="clear" w:color="auto" w:fill="auto"/>
          </w:tcPr>
          <w:p w14:paraId="0188D5F4" w14:textId="77777777" w:rsidR="00865B90" w:rsidRPr="00077AAF" w:rsidRDefault="00865B90" w:rsidP="00C817BE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…………….</w:t>
            </w:r>
          </w:p>
        </w:tc>
        <w:tc>
          <w:tcPr>
            <w:tcW w:w="2223" w:type="dxa"/>
            <w:shd w:val="clear" w:color="auto" w:fill="auto"/>
          </w:tcPr>
          <w:p w14:paraId="7984A770" w14:textId="77777777" w:rsidR="00865B90" w:rsidRPr="00077AAF" w:rsidRDefault="00865B90" w:rsidP="00C817BE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…………….</w:t>
            </w:r>
          </w:p>
        </w:tc>
        <w:tc>
          <w:tcPr>
            <w:tcW w:w="5832" w:type="dxa"/>
            <w:shd w:val="clear" w:color="auto" w:fill="auto"/>
          </w:tcPr>
          <w:p w14:paraId="7118690F" w14:textId="77777777" w:rsidR="00865B90" w:rsidRPr="00077AAF" w:rsidRDefault="00865B90" w:rsidP="00C817BE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…………….</w:t>
            </w:r>
          </w:p>
        </w:tc>
      </w:tr>
      <w:tr w:rsidR="00865B90" w:rsidRPr="00077AAF" w14:paraId="180A7AC4" w14:textId="77777777" w:rsidTr="00C817BE">
        <w:trPr>
          <w:trHeight w:val="296"/>
          <w:jc w:val="center"/>
        </w:trPr>
        <w:tc>
          <w:tcPr>
            <w:tcW w:w="399" w:type="dxa"/>
            <w:vMerge/>
            <w:shd w:val="clear" w:color="auto" w:fill="auto"/>
          </w:tcPr>
          <w:p w14:paraId="58831167" w14:textId="77777777" w:rsidR="00865B90" w:rsidRPr="00077AAF" w:rsidRDefault="00865B90" w:rsidP="00C817BE">
            <w:pPr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744" w:type="dxa"/>
            <w:gridSpan w:val="3"/>
            <w:shd w:val="clear" w:color="auto" w:fill="auto"/>
          </w:tcPr>
          <w:p w14:paraId="373F7223" w14:textId="77777777" w:rsidR="00865B90" w:rsidRPr="00077AAF" w:rsidRDefault="00865B90" w:rsidP="00C817BE">
            <w:pPr>
              <w:rPr>
                <w:rFonts w:ascii="Calibri" w:hAnsi="Calibri"/>
                <w:color w:val="000000" w:themeColor="text1"/>
              </w:rPr>
            </w:pPr>
            <w:r w:rsidRPr="00077AAF">
              <w:rPr>
                <w:rFonts w:ascii="Calibri" w:hAnsi="Calibri"/>
                <w:b/>
                <w:color w:val="000000" w:themeColor="text1"/>
              </w:rPr>
              <w:t>Doświadczenie zawodowe (</w:t>
            </w:r>
            <w:r w:rsidRPr="00077AAF">
              <w:rPr>
                <w:rFonts w:ascii="Calibri" w:hAnsi="Calibri"/>
                <w:color w:val="000000" w:themeColor="text1"/>
              </w:rPr>
              <w:t>w szczególności adekwatne do</w:t>
            </w:r>
            <w:r>
              <w:rPr>
                <w:rFonts w:ascii="Calibri" w:hAnsi="Calibri"/>
                <w:color w:val="000000" w:themeColor="text1"/>
              </w:rPr>
              <w:t xml:space="preserve"> przedmiotu zamówienia</w:t>
            </w:r>
            <w:r w:rsidRPr="00077AAF">
              <w:rPr>
                <w:rFonts w:ascii="Calibri" w:hAnsi="Calibri"/>
                <w:color w:val="000000" w:themeColor="text1"/>
              </w:rPr>
              <w:t>)</w:t>
            </w:r>
          </w:p>
        </w:tc>
      </w:tr>
      <w:tr w:rsidR="00865B90" w:rsidRPr="00077AAF" w14:paraId="706A2349" w14:textId="77777777" w:rsidTr="00C817BE">
        <w:trPr>
          <w:trHeight w:val="296"/>
          <w:jc w:val="center"/>
        </w:trPr>
        <w:tc>
          <w:tcPr>
            <w:tcW w:w="399" w:type="dxa"/>
            <w:vMerge/>
            <w:shd w:val="clear" w:color="auto" w:fill="auto"/>
          </w:tcPr>
          <w:p w14:paraId="651460B5" w14:textId="77777777" w:rsidR="00865B90" w:rsidRPr="00077AAF" w:rsidRDefault="00865B90" w:rsidP="00C817BE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744" w:type="dxa"/>
            <w:gridSpan w:val="3"/>
            <w:shd w:val="clear" w:color="auto" w:fill="auto"/>
          </w:tcPr>
          <w:p w14:paraId="59CEDFBC" w14:textId="77777777" w:rsidR="00865B90" w:rsidRPr="00077AAF" w:rsidRDefault="00865B90" w:rsidP="00C817BE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077AAF">
              <w:rPr>
                <w:rFonts w:ascii="Calibri" w:hAnsi="Calibri"/>
                <w:color w:val="000000" w:themeColor="text1"/>
              </w:rPr>
              <w:t xml:space="preserve"> </w:t>
            </w:r>
            <w:r>
              <w:rPr>
                <w:rFonts w:ascii="Calibri" w:hAnsi="Calibri"/>
                <w:color w:val="000000" w:themeColor="text1"/>
              </w:rPr>
              <w:t>…………….</w:t>
            </w:r>
          </w:p>
        </w:tc>
      </w:tr>
      <w:tr w:rsidR="00865B90" w:rsidRPr="00077AAF" w14:paraId="0A47F7EC" w14:textId="77777777" w:rsidTr="00C817BE">
        <w:trPr>
          <w:trHeight w:val="296"/>
          <w:jc w:val="center"/>
        </w:trPr>
        <w:tc>
          <w:tcPr>
            <w:tcW w:w="399" w:type="dxa"/>
            <w:vMerge/>
            <w:shd w:val="clear" w:color="auto" w:fill="auto"/>
          </w:tcPr>
          <w:p w14:paraId="32D88841" w14:textId="77777777" w:rsidR="00865B90" w:rsidRPr="00077AAF" w:rsidRDefault="00865B90" w:rsidP="00C817BE">
            <w:pPr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744" w:type="dxa"/>
            <w:gridSpan w:val="3"/>
            <w:shd w:val="clear" w:color="auto" w:fill="auto"/>
          </w:tcPr>
          <w:p w14:paraId="37EFEC45" w14:textId="77777777" w:rsidR="00865B90" w:rsidRPr="00077AAF" w:rsidRDefault="00865B90" w:rsidP="00C817BE">
            <w:pPr>
              <w:rPr>
                <w:rFonts w:ascii="Calibri" w:hAnsi="Calibri"/>
                <w:color w:val="000000" w:themeColor="text1"/>
              </w:rPr>
            </w:pPr>
            <w:r w:rsidRPr="00077AAF">
              <w:rPr>
                <w:rFonts w:ascii="Calibri" w:hAnsi="Calibri"/>
                <w:b/>
                <w:color w:val="000000" w:themeColor="text1"/>
              </w:rPr>
              <w:t xml:space="preserve">Najważniejsze publikacje naukowe związane z </w:t>
            </w:r>
            <w:r>
              <w:rPr>
                <w:rFonts w:ascii="Calibri" w:hAnsi="Calibri"/>
                <w:b/>
                <w:color w:val="000000" w:themeColor="text1"/>
              </w:rPr>
              <w:t>przedmiotem</w:t>
            </w:r>
            <w:r w:rsidRPr="00077AAF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>
              <w:rPr>
                <w:rFonts w:ascii="Calibri" w:hAnsi="Calibri"/>
                <w:b/>
                <w:color w:val="000000" w:themeColor="text1"/>
              </w:rPr>
              <w:t>zamówienia (max. 5 publikacji)</w:t>
            </w:r>
            <w:r w:rsidRPr="00077AAF">
              <w:rPr>
                <w:rFonts w:ascii="Calibri" w:hAnsi="Calibri"/>
                <w:b/>
                <w:color w:val="000000" w:themeColor="text1"/>
              </w:rPr>
              <w:t xml:space="preserve"> </w:t>
            </w:r>
          </w:p>
        </w:tc>
      </w:tr>
      <w:tr w:rsidR="00865B90" w:rsidRPr="00077AAF" w14:paraId="42B429F0" w14:textId="77777777" w:rsidTr="00C817BE">
        <w:trPr>
          <w:trHeight w:val="296"/>
          <w:jc w:val="center"/>
        </w:trPr>
        <w:tc>
          <w:tcPr>
            <w:tcW w:w="399" w:type="dxa"/>
            <w:vMerge/>
            <w:shd w:val="clear" w:color="auto" w:fill="auto"/>
          </w:tcPr>
          <w:p w14:paraId="05FEDEF2" w14:textId="77777777" w:rsidR="00865B90" w:rsidRPr="00077AAF" w:rsidRDefault="00865B90" w:rsidP="00C817BE">
            <w:pPr>
              <w:jc w:val="both"/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744" w:type="dxa"/>
            <w:gridSpan w:val="3"/>
            <w:shd w:val="clear" w:color="auto" w:fill="auto"/>
          </w:tcPr>
          <w:p w14:paraId="1DBBA4F6" w14:textId="77777777" w:rsidR="00865B90" w:rsidRPr="00077AAF" w:rsidRDefault="00865B90" w:rsidP="00C817BE">
            <w:pPr>
              <w:jc w:val="both"/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</w:rPr>
              <w:t>…………….</w:t>
            </w:r>
          </w:p>
        </w:tc>
      </w:tr>
      <w:tr w:rsidR="00865B90" w:rsidRPr="00077AAF" w14:paraId="3EC8019B" w14:textId="77777777" w:rsidTr="00C817BE">
        <w:trPr>
          <w:trHeight w:val="296"/>
          <w:jc w:val="center"/>
        </w:trPr>
        <w:tc>
          <w:tcPr>
            <w:tcW w:w="399" w:type="dxa"/>
            <w:vMerge/>
            <w:shd w:val="clear" w:color="auto" w:fill="auto"/>
          </w:tcPr>
          <w:p w14:paraId="14B9BB59" w14:textId="77777777" w:rsidR="00865B90" w:rsidRPr="00077AAF" w:rsidRDefault="00865B90" w:rsidP="00C817BE">
            <w:pPr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744" w:type="dxa"/>
            <w:gridSpan w:val="3"/>
            <w:shd w:val="clear" w:color="auto" w:fill="auto"/>
          </w:tcPr>
          <w:p w14:paraId="34551309" w14:textId="77777777" w:rsidR="00865B90" w:rsidRPr="00077AAF" w:rsidRDefault="00865B90" w:rsidP="00C817BE">
            <w:pPr>
              <w:rPr>
                <w:rFonts w:ascii="Calibri" w:hAnsi="Calibri"/>
                <w:b/>
                <w:color w:val="000000" w:themeColor="text1"/>
              </w:rPr>
            </w:pPr>
            <w:r w:rsidRPr="00077AAF">
              <w:rPr>
                <w:rFonts w:ascii="Calibri" w:hAnsi="Calibri"/>
                <w:b/>
                <w:color w:val="000000" w:themeColor="text1"/>
              </w:rPr>
              <w:t xml:space="preserve">Rola (stanowisko) </w:t>
            </w:r>
            <w:r>
              <w:rPr>
                <w:rFonts w:ascii="Calibri" w:hAnsi="Calibri"/>
                <w:b/>
                <w:color w:val="000000" w:themeColor="text1"/>
              </w:rPr>
              <w:t>w wykonywaniu przedmiotu zamówienia</w:t>
            </w:r>
          </w:p>
        </w:tc>
      </w:tr>
      <w:tr w:rsidR="00865B90" w:rsidRPr="00077AAF" w14:paraId="03152BD9" w14:textId="77777777" w:rsidTr="00C817BE">
        <w:trPr>
          <w:trHeight w:val="296"/>
          <w:jc w:val="center"/>
        </w:trPr>
        <w:tc>
          <w:tcPr>
            <w:tcW w:w="399" w:type="dxa"/>
            <w:vMerge/>
            <w:shd w:val="clear" w:color="auto" w:fill="auto"/>
          </w:tcPr>
          <w:p w14:paraId="19F28023" w14:textId="77777777" w:rsidR="00865B90" w:rsidRPr="00077AAF" w:rsidRDefault="00865B90" w:rsidP="00C817BE">
            <w:pPr>
              <w:rPr>
                <w:rFonts w:ascii="Calibri" w:eastAsia="Calibri" w:hAnsi="Calibri"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44" w:type="dxa"/>
            <w:gridSpan w:val="3"/>
            <w:shd w:val="clear" w:color="auto" w:fill="auto"/>
          </w:tcPr>
          <w:p w14:paraId="072A769D" w14:textId="77777777" w:rsidR="00865B90" w:rsidRPr="00077AAF" w:rsidRDefault="00865B90" w:rsidP="00C817BE">
            <w:pPr>
              <w:rPr>
                <w:rFonts w:ascii="Calibri" w:eastAsia="Calibri" w:hAnsi="Calibri"/>
                <w:i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 w:themeColor="text1"/>
              </w:rPr>
              <w:t>…………….</w:t>
            </w:r>
          </w:p>
        </w:tc>
      </w:tr>
      <w:tr w:rsidR="00865B90" w:rsidRPr="00077AAF" w14:paraId="0B9EF97B" w14:textId="77777777" w:rsidTr="00C817BE">
        <w:trPr>
          <w:trHeight w:val="296"/>
          <w:jc w:val="center"/>
        </w:trPr>
        <w:tc>
          <w:tcPr>
            <w:tcW w:w="399" w:type="dxa"/>
            <w:vMerge/>
            <w:shd w:val="clear" w:color="auto" w:fill="auto"/>
          </w:tcPr>
          <w:p w14:paraId="5E3FC9E5" w14:textId="77777777" w:rsidR="00865B90" w:rsidRPr="00077AAF" w:rsidRDefault="00865B90" w:rsidP="00C817BE">
            <w:pPr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744" w:type="dxa"/>
            <w:gridSpan w:val="3"/>
            <w:shd w:val="clear" w:color="auto" w:fill="auto"/>
          </w:tcPr>
          <w:p w14:paraId="50313A86" w14:textId="77777777" w:rsidR="00865B90" w:rsidRPr="00077AAF" w:rsidRDefault="00865B90" w:rsidP="00C817BE">
            <w:pPr>
              <w:rPr>
                <w:rFonts w:ascii="Calibri" w:hAnsi="Calibri"/>
                <w:b/>
                <w:color w:val="000000" w:themeColor="text1"/>
              </w:rPr>
            </w:pPr>
            <w:r w:rsidRPr="00077AAF">
              <w:rPr>
                <w:rFonts w:ascii="Calibri" w:hAnsi="Calibri"/>
                <w:b/>
                <w:color w:val="000000" w:themeColor="text1"/>
              </w:rPr>
              <w:t xml:space="preserve">Wymiar zaangażowania w </w:t>
            </w:r>
            <w:r>
              <w:rPr>
                <w:rFonts w:ascii="Calibri" w:hAnsi="Calibri"/>
                <w:b/>
                <w:color w:val="000000" w:themeColor="text1"/>
              </w:rPr>
              <w:t xml:space="preserve">wykonywaniu przedmiotu zamówienia </w:t>
            </w:r>
            <w:r w:rsidRPr="00077AAF">
              <w:rPr>
                <w:rFonts w:ascii="Calibri" w:hAnsi="Calibri"/>
                <w:b/>
                <w:color w:val="000000" w:themeColor="text1"/>
              </w:rPr>
              <w:t>(np. ¼ etatu)</w:t>
            </w:r>
          </w:p>
        </w:tc>
      </w:tr>
      <w:tr w:rsidR="00865B90" w:rsidRPr="00077AAF" w14:paraId="3C49B337" w14:textId="77777777" w:rsidTr="00C817BE">
        <w:trPr>
          <w:trHeight w:val="296"/>
          <w:jc w:val="center"/>
        </w:trPr>
        <w:tc>
          <w:tcPr>
            <w:tcW w:w="39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D58C24" w14:textId="77777777" w:rsidR="00865B90" w:rsidRPr="00077AAF" w:rsidRDefault="00865B90" w:rsidP="00C817BE">
            <w:pPr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7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76E4494" w14:textId="77777777" w:rsidR="00865B90" w:rsidRPr="00077AAF" w:rsidRDefault="00865B90" w:rsidP="00C817BE">
            <w:pPr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…………….</w:t>
            </w:r>
          </w:p>
        </w:tc>
      </w:tr>
      <w:tr w:rsidR="00865B90" w:rsidRPr="00077AAF" w14:paraId="1D33894A" w14:textId="77777777" w:rsidTr="00C817BE">
        <w:trPr>
          <w:trHeight w:val="296"/>
          <w:jc w:val="center"/>
        </w:trPr>
        <w:tc>
          <w:tcPr>
            <w:tcW w:w="399" w:type="dxa"/>
            <w:vMerge w:val="restart"/>
            <w:shd w:val="clear" w:color="auto" w:fill="auto"/>
          </w:tcPr>
          <w:p w14:paraId="5C10F4D1" w14:textId="28C0D224" w:rsidR="00865B90" w:rsidRPr="00077AAF" w:rsidRDefault="00865B90" w:rsidP="00C817BE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4</w:t>
            </w:r>
            <w:r w:rsidRPr="00077AAF"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1689" w:type="dxa"/>
            <w:shd w:val="clear" w:color="auto" w:fill="auto"/>
          </w:tcPr>
          <w:p w14:paraId="118CE6FF" w14:textId="77777777" w:rsidR="00865B90" w:rsidRPr="00077AAF" w:rsidRDefault="00865B90" w:rsidP="00C817BE">
            <w:pPr>
              <w:rPr>
                <w:rFonts w:ascii="Calibri" w:hAnsi="Calibri"/>
                <w:color w:val="000000" w:themeColor="text1"/>
              </w:rPr>
            </w:pPr>
            <w:r w:rsidRPr="00077AAF">
              <w:rPr>
                <w:rFonts w:ascii="Calibri" w:hAnsi="Calibri"/>
                <w:color w:val="000000" w:themeColor="text1"/>
              </w:rPr>
              <w:t>Imię</w:t>
            </w:r>
          </w:p>
        </w:tc>
        <w:tc>
          <w:tcPr>
            <w:tcW w:w="2223" w:type="dxa"/>
            <w:shd w:val="clear" w:color="auto" w:fill="auto"/>
          </w:tcPr>
          <w:p w14:paraId="65867BC8" w14:textId="77777777" w:rsidR="00865B90" w:rsidRPr="00077AAF" w:rsidRDefault="00865B90" w:rsidP="00C817BE">
            <w:pPr>
              <w:rPr>
                <w:rFonts w:ascii="Calibri" w:hAnsi="Calibri"/>
                <w:color w:val="000000" w:themeColor="text1"/>
              </w:rPr>
            </w:pPr>
            <w:r w:rsidRPr="00077AAF">
              <w:rPr>
                <w:rFonts w:ascii="Calibri" w:hAnsi="Calibri"/>
                <w:color w:val="000000" w:themeColor="text1"/>
              </w:rPr>
              <w:t>Nazwisko</w:t>
            </w:r>
          </w:p>
        </w:tc>
        <w:tc>
          <w:tcPr>
            <w:tcW w:w="5832" w:type="dxa"/>
            <w:shd w:val="clear" w:color="auto" w:fill="auto"/>
          </w:tcPr>
          <w:p w14:paraId="73479BDE" w14:textId="77777777" w:rsidR="00865B90" w:rsidRPr="00077AAF" w:rsidRDefault="00865B90" w:rsidP="00C817BE">
            <w:pPr>
              <w:rPr>
                <w:rFonts w:ascii="Calibri" w:hAnsi="Calibri"/>
                <w:color w:val="000000" w:themeColor="text1"/>
              </w:rPr>
            </w:pPr>
            <w:r w:rsidRPr="00077AAF">
              <w:rPr>
                <w:rFonts w:ascii="Calibri" w:hAnsi="Calibri"/>
                <w:color w:val="000000" w:themeColor="text1"/>
              </w:rPr>
              <w:t xml:space="preserve">Wykształcenie/tytuł naukowy/stopień naukowy </w:t>
            </w:r>
          </w:p>
        </w:tc>
      </w:tr>
      <w:tr w:rsidR="00865B90" w:rsidRPr="00077AAF" w14:paraId="4BCAC2C1" w14:textId="77777777" w:rsidTr="00C817BE">
        <w:trPr>
          <w:trHeight w:val="296"/>
          <w:jc w:val="center"/>
        </w:trPr>
        <w:tc>
          <w:tcPr>
            <w:tcW w:w="399" w:type="dxa"/>
            <w:vMerge/>
            <w:shd w:val="clear" w:color="auto" w:fill="auto"/>
          </w:tcPr>
          <w:p w14:paraId="5D269640" w14:textId="77777777" w:rsidR="00865B90" w:rsidRPr="00077AAF" w:rsidRDefault="00865B90" w:rsidP="00C817BE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9" w:type="dxa"/>
            <w:shd w:val="clear" w:color="auto" w:fill="auto"/>
          </w:tcPr>
          <w:p w14:paraId="2C5F0232" w14:textId="77777777" w:rsidR="00865B90" w:rsidRPr="00077AAF" w:rsidRDefault="00865B90" w:rsidP="00C817BE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…………….</w:t>
            </w:r>
          </w:p>
        </w:tc>
        <w:tc>
          <w:tcPr>
            <w:tcW w:w="2223" w:type="dxa"/>
            <w:shd w:val="clear" w:color="auto" w:fill="auto"/>
          </w:tcPr>
          <w:p w14:paraId="53E4160C" w14:textId="77777777" w:rsidR="00865B90" w:rsidRPr="00077AAF" w:rsidRDefault="00865B90" w:rsidP="00C817BE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…………….</w:t>
            </w:r>
          </w:p>
        </w:tc>
        <w:tc>
          <w:tcPr>
            <w:tcW w:w="5832" w:type="dxa"/>
            <w:shd w:val="clear" w:color="auto" w:fill="auto"/>
          </w:tcPr>
          <w:p w14:paraId="702EBB0D" w14:textId="77777777" w:rsidR="00865B90" w:rsidRPr="00077AAF" w:rsidRDefault="00865B90" w:rsidP="00C817BE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…………….</w:t>
            </w:r>
          </w:p>
        </w:tc>
      </w:tr>
      <w:tr w:rsidR="00865B90" w:rsidRPr="00077AAF" w14:paraId="363FE2C5" w14:textId="77777777" w:rsidTr="00C817BE">
        <w:trPr>
          <w:trHeight w:val="296"/>
          <w:jc w:val="center"/>
        </w:trPr>
        <w:tc>
          <w:tcPr>
            <w:tcW w:w="399" w:type="dxa"/>
            <w:vMerge/>
            <w:shd w:val="clear" w:color="auto" w:fill="auto"/>
          </w:tcPr>
          <w:p w14:paraId="3C9E48A5" w14:textId="77777777" w:rsidR="00865B90" w:rsidRPr="00077AAF" w:rsidRDefault="00865B90" w:rsidP="00C817BE">
            <w:pPr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744" w:type="dxa"/>
            <w:gridSpan w:val="3"/>
            <w:shd w:val="clear" w:color="auto" w:fill="auto"/>
          </w:tcPr>
          <w:p w14:paraId="1F55B650" w14:textId="77777777" w:rsidR="00865B90" w:rsidRPr="00077AAF" w:rsidRDefault="00865B90" w:rsidP="00C817BE">
            <w:pPr>
              <w:rPr>
                <w:rFonts w:ascii="Calibri" w:hAnsi="Calibri"/>
                <w:color w:val="000000" w:themeColor="text1"/>
              </w:rPr>
            </w:pPr>
            <w:r w:rsidRPr="00077AAF">
              <w:rPr>
                <w:rFonts w:ascii="Calibri" w:hAnsi="Calibri"/>
                <w:b/>
                <w:color w:val="000000" w:themeColor="text1"/>
              </w:rPr>
              <w:t>Doświadczenie zawodowe (</w:t>
            </w:r>
            <w:r w:rsidRPr="00077AAF">
              <w:rPr>
                <w:rFonts w:ascii="Calibri" w:hAnsi="Calibri"/>
                <w:color w:val="000000" w:themeColor="text1"/>
              </w:rPr>
              <w:t>w szczególności adekwatne do</w:t>
            </w:r>
            <w:r>
              <w:rPr>
                <w:rFonts w:ascii="Calibri" w:hAnsi="Calibri"/>
                <w:color w:val="000000" w:themeColor="text1"/>
              </w:rPr>
              <w:t xml:space="preserve"> przedmiotu zamówienia</w:t>
            </w:r>
            <w:r w:rsidRPr="00077AAF">
              <w:rPr>
                <w:rFonts w:ascii="Calibri" w:hAnsi="Calibri"/>
                <w:color w:val="000000" w:themeColor="text1"/>
              </w:rPr>
              <w:t>)</w:t>
            </w:r>
          </w:p>
        </w:tc>
      </w:tr>
      <w:tr w:rsidR="00865B90" w:rsidRPr="00077AAF" w14:paraId="6D02AB0A" w14:textId="77777777" w:rsidTr="00C817BE">
        <w:trPr>
          <w:trHeight w:val="296"/>
          <w:jc w:val="center"/>
        </w:trPr>
        <w:tc>
          <w:tcPr>
            <w:tcW w:w="399" w:type="dxa"/>
            <w:vMerge/>
            <w:shd w:val="clear" w:color="auto" w:fill="auto"/>
          </w:tcPr>
          <w:p w14:paraId="4BEB72E3" w14:textId="77777777" w:rsidR="00865B90" w:rsidRPr="00077AAF" w:rsidRDefault="00865B90" w:rsidP="00C817BE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744" w:type="dxa"/>
            <w:gridSpan w:val="3"/>
            <w:shd w:val="clear" w:color="auto" w:fill="auto"/>
          </w:tcPr>
          <w:p w14:paraId="22A347B5" w14:textId="77777777" w:rsidR="00865B90" w:rsidRPr="00077AAF" w:rsidRDefault="00865B90" w:rsidP="00C817BE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077AAF">
              <w:rPr>
                <w:rFonts w:ascii="Calibri" w:hAnsi="Calibri"/>
                <w:color w:val="000000" w:themeColor="text1"/>
              </w:rPr>
              <w:t xml:space="preserve"> </w:t>
            </w:r>
            <w:r>
              <w:rPr>
                <w:rFonts w:ascii="Calibri" w:hAnsi="Calibri"/>
                <w:color w:val="000000" w:themeColor="text1"/>
              </w:rPr>
              <w:t>…………….</w:t>
            </w:r>
          </w:p>
        </w:tc>
      </w:tr>
      <w:tr w:rsidR="00865B90" w:rsidRPr="00077AAF" w14:paraId="6575DD4B" w14:textId="77777777" w:rsidTr="00C817BE">
        <w:trPr>
          <w:trHeight w:val="296"/>
          <w:jc w:val="center"/>
        </w:trPr>
        <w:tc>
          <w:tcPr>
            <w:tcW w:w="399" w:type="dxa"/>
            <w:vMerge/>
            <w:shd w:val="clear" w:color="auto" w:fill="auto"/>
          </w:tcPr>
          <w:p w14:paraId="1A6898FE" w14:textId="77777777" w:rsidR="00865B90" w:rsidRPr="00077AAF" w:rsidRDefault="00865B90" w:rsidP="00C817BE">
            <w:pPr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744" w:type="dxa"/>
            <w:gridSpan w:val="3"/>
            <w:shd w:val="clear" w:color="auto" w:fill="auto"/>
          </w:tcPr>
          <w:p w14:paraId="39C21394" w14:textId="77777777" w:rsidR="00865B90" w:rsidRPr="00077AAF" w:rsidRDefault="00865B90" w:rsidP="00C817BE">
            <w:pPr>
              <w:rPr>
                <w:rFonts w:ascii="Calibri" w:hAnsi="Calibri"/>
                <w:color w:val="000000" w:themeColor="text1"/>
              </w:rPr>
            </w:pPr>
            <w:r w:rsidRPr="00077AAF">
              <w:rPr>
                <w:rFonts w:ascii="Calibri" w:hAnsi="Calibri"/>
                <w:b/>
                <w:color w:val="000000" w:themeColor="text1"/>
              </w:rPr>
              <w:t xml:space="preserve">Najważniejsze publikacje naukowe związane z </w:t>
            </w:r>
            <w:r>
              <w:rPr>
                <w:rFonts w:ascii="Calibri" w:hAnsi="Calibri"/>
                <w:b/>
                <w:color w:val="000000" w:themeColor="text1"/>
              </w:rPr>
              <w:t>przedmiotem</w:t>
            </w:r>
            <w:r w:rsidRPr="00077AAF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>
              <w:rPr>
                <w:rFonts w:ascii="Calibri" w:hAnsi="Calibri"/>
                <w:b/>
                <w:color w:val="000000" w:themeColor="text1"/>
              </w:rPr>
              <w:t>zamówienia (max. 5 publikacji)</w:t>
            </w:r>
            <w:r w:rsidRPr="00077AAF">
              <w:rPr>
                <w:rFonts w:ascii="Calibri" w:hAnsi="Calibri"/>
                <w:b/>
                <w:color w:val="000000" w:themeColor="text1"/>
              </w:rPr>
              <w:t xml:space="preserve"> </w:t>
            </w:r>
          </w:p>
        </w:tc>
      </w:tr>
      <w:tr w:rsidR="00865B90" w:rsidRPr="00077AAF" w14:paraId="67C89DF0" w14:textId="77777777" w:rsidTr="00C817BE">
        <w:trPr>
          <w:trHeight w:val="296"/>
          <w:jc w:val="center"/>
        </w:trPr>
        <w:tc>
          <w:tcPr>
            <w:tcW w:w="399" w:type="dxa"/>
            <w:vMerge/>
            <w:shd w:val="clear" w:color="auto" w:fill="auto"/>
          </w:tcPr>
          <w:p w14:paraId="75B77FDA" w14:textId="77777777" w:rsidR="00865B90" w:rsidRPr="00077AAF" w:rsidRDefault="00865B90" w:rsidP="00C817BE">
            <w:pPr>
              <w:jc w:val="both"/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744" w:type="dxa"/>
            <w:gridSpan w:val="3"/>
            <w:shd w:val="clear" w:color="auto" w:fill="auto"/>
          </w:tcPr>
          <w:p w14:paraId="1BB0C6D5" w14:textId="77777777" w:rsidR="00865B90" w:rsidRPr="00077AAF" w:rsidRDefault="00865B90" w:rsidP="00C817BE">
            <w:pPr>
              <w:jc w:val="both"/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</w:rPr>
              <w:t>…………….</w:t>
            </w:r>
          </w:p>
        </w:tc>
      </w:tr>
      <w:tr w:rsidR="00865B90" w:rsidRPr="00077AAF" w14:paraId="579B821B" w14:textId="77777777" w:rsidTr="00C817BE">
        <w:trPr>
          <w:trHeight w:val="296"/>
          <w:jc w:val="center"/>
        </w:trPr>
        <w:tc>
          <w:tcPr>
            <w:tcW w:w="399" w:type="dxa"/>
            <w:vMerge/>
            <w:shd w:val="clear" w:color="auto" w:fill="auto"/>
          </w:tcPr>
          <w:p w14:paraId="165FE1BF" w14:textId="77777777" w:rsidR="00865B90" w:rsidRPr="00077AAF" w:rsidRDefault="00865B90" w:rsidP="00C817BE">
            <w:pPr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744" w:type="dxa"/>
            <w:gridSpan w:val="3"/>
            <w:shd w:val="clear" w:color="auto" w:fill="auto"/>
          </w:tcPr>
          <w:p w14:paraId="776422E4" w14:textId="77777777" w:rsidR="00865B90" w:rsidRPr="00077AAF" w:rsidRDefault="00865B90" w:rsidP="00C817BE">
            <w:pPr>
              <w:rPr>
                <w:rFonts w:ascii="Calibri" w:hAnsi="Calibri"/>
                <w:b/>
                <w:color w:val="000000" w:themeColor="text1"/>
              </w:rPr>
            </w:pPr>
            <w:r w:rsidRPr="00077AAF">
              <w:rPr>
                <w:rFonts w:ascii="Calibri" w:hAnsi="Calibri"/>
                <w:b/>
                <w:color w:val="000000" w:themeColor="text1"/>
              </w:rPr>
              <w:t xml:space="preserve">Rola (stanowisko) </w:t>
            </w:r>
            <w:r>
              <w:rPr>
                <w:rFonts w:ascii="Calibri" w:hAnsi="Calibri"/>
                <w:b/>
                <w:color w:val="000000" w:themeColor="text1"/>
              </w:rPr>
              <w:t>w wykonywaniu przedmiotu zamówienia</w:t>
            </w:r>
          </w:p>
        </w:tc>
      </w:tr>
      <w:tr w:rsidR="00865B90" w:rsidRPr="00077AAF" w14:paraId="111CDCDA" w14:textId="77777777" w:rsidTr="00C817BE">
        <w:trPr>
          <w:trHeight w:val="296"/>
          <w:jc w:val="center"/>
        </w:trPr>
        <w:tc>
          <w:tcPr>
            <w:tcW w:w="399" w:type="dxa"/>
            <w:vMerge/>
            <w:shd w:val="clear" w:color="auto" w:fill="auto"/>
          </w:tcPr>
          <w:p w14:paraId="03DB3AA0" w14:textId="77777777" w:rsidR="00865B90" w:rsidRPr="00077AAF" w:rsidRDefault="00865B90" w:rsidP="00C817BE">
            <w:pPr>
              <w:rPr>
                <w:rFonts w:ascii="Calibri" w:eastAsia="Calibri" w:hAnsi="Calibri"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44" w:type="dxa"/>
            <w:gridSpan w:val="3"/>
            <w:shd w:val="clear" w:color="auto" w:fill="auto"/>
          </w:tcPr>
          <w:p w14:paraId="0C64C66C" w14:textId="77777777" w:rsidR="00865B90" w:rsidRPr="00077AAF" w:rsidRDefault="00865B90" w:rsidP="00C817BE">
            <w:pPr>
              <w:rPr>
                <w:rFonts w:ascii="Calibri" w:eastAsia="Calibri" w:hAnsi="Calibri"/>
                <w:i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 w:themeColor="text1"/>
              </w:rPr>
              <w:t>…………….</w:t>
            </w:r>
          </w:p>
        </w:tc>
      </w:tr>
      <w:tr w:rsidR="00865B90" w:rsidRPr="00077AAF" w14:paraId="53184001" w14:textId="77777777" w:rsidTr="00C817BE">
        <w:trPr>
          <w:trHeight w:val="296"/>
          <w:jc w:val="center"/>
        </w:trPr>
        <w:tc>
          <w:tcPr>
            <w:tcW w:w="399" w:type="dxa"/>
            <w:vMerge/>
            <w:shd w:val="clear" w:color="auto" w:fill="auto"/>
          </w:tcPr>
          <w:p w14:paraId="1B5152D7" w14:textId="77777777" w:rsidR="00865B90" w:rsidRPr="00077AAF" w:rsidRDefault="00865B90" w:rsidP="00C817BE">
            <w:pPr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744" w:type="dxa"/>
            <w:gridSpan w:val="3"/>
            <w:shd w:val="clear" w:color="auto" w:fill="auto"/>
          </w:tcPr>
          <w:p w14:paraId="19E3CC10" w14:textId="77777777" w:rsidR="00865B90" w:rsidRPr="00077AAF" w:rsidRDefault="00865B90" w:rsidP="00C817BE">
            <w:pPr>
              <w:rPr>
                <w:rFonts w:ascii="Calibri" w:hAnsi="Calibri"/>
                <w:b/>
                <w:color w:val="000000" w:themeColor="text1"/>
              </w:rPr>
            </w:pPr>
            <w:r w:rsidRPr="00077AAF">
              <w:rPr>
                <w:rFonts w:ascii="Calibri" w:hAnsi="Calibri"/>
                <w:b/>
                <w:color w:val="000000" w:themeColor="text1"/>
              </w:rPr>
              <w:t xml:space="preserve">Wymiar zaangażowania w </w:t>
            </w:r>
            <w:r>
              <w:rPr>
                <w:rFonts w:ascii="Calibri" w:hAnsi="Calibri"/>
                <w:b/>
                <w:color w:val="000000" w:themeColor="text1"/>
              </w:rPr>
              <w:t xml:space="preserve">wykonywaniu przedmiotu zamówienia </w:t>
            </w:r>
            <w:r w:rsidRPr="00077AAF">
              <w:rPr>
                <w:rFonts w:ascii="Calibri" w:hAnsi="Calibri"/>
                <w:b/>
                <w:color w:val="000000" w:themeColor="text1"/>
              </w:rPr>
              <w:t>(np. ¼ etatu)</w:t>
            </w:r>
          </w:p>
        </w:tc>
      </w:tr>
      <w:tr w:rsidR="00865B90" w:rsidRPr="00077AAF" w14:paraId="1AE6E30B" w14:textId="77777777" w:rsidTr="00C817BE">
        <w:trPr>
          <w:trHeight w:val="296"/>
          <w:jc w:val="center"/>
        </w:trPr>
        <w:tc>
          <w:tcPr>
            <w:tcW w:w="39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45C370F" w14:textId="77777777" w:rsidR="00865B90" w:rsidRPr="00077AAF" w:rsidRDefault="00865B90" w:rsidP="00C817BE">
            <w:pPr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7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B92C57" w14:textId="77777777" w:rsidR="00865B90" w:rsidRPr="00077AAF" w:rsidRDefault="00865B90" w:rsidP="00C817BE">
            <w:pPr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…………….</w:t>
            </w:r>
          </w:p>
        </w:tc>
      </w:tr>
      <w:tr w:rsidR="00865B90" w:rsidRPr="00077AAF" w14:paraId="640981CA" w14:textId="77777777" w:rsidTr="00C817BE">
        <w:trPr>
          <w:trHeight w:val="296"/>
          <w:jc w:val="center"/>
        </w:trPr>
        <w:tc>
          <w:tcPr>
            <w:tcW w:w="399" w:type="dxa"/>
            <w:vMerge w:val="restart"/>
            <w:shd w:val="clear" w:color="auto" w:fill="auto"/>
          </w:tcPr>
          <w:p w14:paraId="05530223" w14:textId="2A434148" w:rsidR="00865B90" w:rsidRPr="00077AAF" w:rsidRDefault="00865B90" w:rsidP="00C817BE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lastRenderedPageBreak/>
              <w:t>5</w:t>
            </w:r>
            <w:r w:rsidRPr="00077AAF"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1689" w:type="dxa"/>
            <w:shd w:val="clear" w:color="auto" w:fill="auto"/>
          </w:tcPr>
          <w:p w14:paraId="5C85B28F" w14:textId="77777777" w:rsidR="00865B90" w:rsidRPr="00077AAF" w:rsidRDefault="00865B90" w:rsidP="00C817BE">
            <w:pPr>
              <w:rPr>
                <w:rFonts w:ascii="Calibri" w:hAnsi="Calibri"/>
                <w:color w:val="000000" w:themeColor="text1"/>
              </w:rPr>
            </w:pPr>
            <w:r w:rsidRPr="00077AAF">
              <w:rPr>
                <w:rFonts w:ascii="Calibri" w:hAnsi="Calibri"/>
                <w:color w:val="000000" w:themeColor="text1"/>
              </w:rPr>
              <w:t>Imię</w:t>
            </w:r>
          </w:p>
        </w:tc>
        <w:tc>
          <w:tcPr>
            <w:tcW w:w="2223" w:type="dxa"/>
            <w:shd w:val="clear" w:color="auto" w:fill="auto"/>
          </w:tcPr>
          <w:p w14:paraId="101FFA7C" w14:textId="77777777" w:rsidR="00865B90" w:rsidRPr="00077AAF" w:rsidRDefault="00865B90" w:rsidP="00C817BE">
            <w:pPr>
              <w:rPr>
                <w:rFonts w:ascii="Calibri" w:hAnsi="Calibri"/>
                <w:color w:val="000000" w:themeColor="text1"/>
              </w:rPr>
            </w:pPr>
            <w:r w:rsidRPr="00077AAF">
              <w:rPr>
                <w:rFonts w:ascii="Calibri" w:hAnsi="Calibri"/>
                <w:color w:val="000000" w:themeColor="text1"/>
              </w:rPr>
              <w:t>Nazwisko</w:t>
            </w:r>
          </w:p>
        </w:tc>
        <w:tc>
          <w:tcPr>
            <w:tcW w:w="5832" w:type="dxa"/>
            <w:shd w:val="clear" w:color="auto" w:fill="auto"/>
          </w:tcPr>
          <w:p w14:paraId="35D9150E" w14:textId="77777777" w:rsidR="00865B90" w:rsidRPr="00077AAF" w:rsidRDefault="00865B90" w:rsidP="00C817BE">
            <w:pPr>
              <w:rPr>
                <w:rFonts w:ascii="Calibri" w:hAnsi="Calibri"/>
                <w:color w:val="000000" w:themeColor="text1"/>
              </w:rPr>
            </w:pPr>
            <w:r w:rsidRPr="00077AAF">
              <w:rPr>
                <w:rFonts w:ascii="Calibri" w:hAnsi="Calibri"/>
                <w:color w:val="000000" w:themeColor="text1"/>
              </w:rPr>
              <w:t xml:space="preserve">Wykształcenie/tytuł naukowy/stopień naukowy </w:t>
            </w:r>
          </w:p>
        </w:tc>
      </w:tr>
      <w:tr w:rsidR="00865B90" w:rsidRPr="00077AAF" w14:paraId="4A46B40E" w14:textId="77777777" w:rsidTr="00C817BE">
        <w:trPr>
          <w:trHeight w:val="296"/>
          <w:jc w:val="center"/>
        </w:trPr>
        <w:tc>
          <w:tcPr>
            <w:tcW w:w="399" w:type="dxa"/>
            <w:vMerge/>
            <w:shd w:val="clear" w:color="auto" w:fill="auto"/>
          </w:tcPr>
          <w:p w14:paraId="5BC51C11" w14:textId="77777777" w:rsidR="00865B90" w:rsidRPr="00077AAF" w:rsidRDefault="00865B90" w:rsidP="00C817BE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9" w:type="dxa"/>
            <w:shd w:val="clear" w:color="auto" w:fill="auto"/>
          </w:tcPr>
          <w:p w14:paraId="33D2916B" w14:textId="77777777" w:rsidR="00865B90" w:rsidRPr="00077AAF" w:rsidRDefault="00865B90" w:rsidP="00C817BE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…………….</w:t>
            </w:r>
          </w:p>
        </w:tc>
        <w:tc>
          <w:tcPr>
            <w:tcW w:w="2223" w:type="dxa"/>
            <w:shd w:val="clear" w:color="auto" w:fill="auto"/>
          </w:tcPr>
          <w:p w14:paraId="30217629" w14:textId="77777777" w:rsidR="00865B90" w:rsidRPr="00077AAF" w:rsidRDefault="00865B90" w:rsidP="00C817BE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…………….</w:t>
            </w:r>
          </w:p>
        </w:tc>
        <w:tc>
          <w:tcPr>
            <w:tcW w:w="5832" w:type="dxa"/>
            <w:shd w:val="clear" w:color="auto" w:fill="auto"/>
          </w:tcPr>
          <w:p w14:paraId="0EBED6E4" w14:textId="77777777" w:rsidR="00865B90" w:rsidRPr="00077AAF" w:rsidRDefault="00865B90" w:rsidP="00C817BE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…………….</w:t>
            </w:r>
          </w:p>
        </w:tc>
      </w:tr>
      <w:tr w:rsidR="00865B90" w:rsidRPr="00077AAF" w14:paraId="05748968" w14:textId="77777777" w:rsidTr="00C817BE">
        <w:trPr>
          <w:trHeight w:val="296"/>
          <w:jc w:val="center"/>
        </w:trPr>
        <w:tc>
          <w:tcPr>
            <w:tcW w:w="399" w:type="dxa"/>
            <w:vMerge/>
            <w:shd w:val="clear" w:color="auto" w:fill="auto"/>
          </w:tcPr>
          <w:p w14:paraId="15766504" w14:textId="77777777" w:rsidR="00865B90" w:rsidRPr="00077AAF" w:rsidRDefault="00865B90" w:rsidP="00C817BE">
            <w:pPr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744" w:type="dxa"/>
            <w:gridSpan w:val="3"/>
            <w:shd w:val="clear" w:color="auto" w:fill="auto"/>
          </w:tcPr>
          <w:p w14:paraId="7A0DFB74" w14:textId="77777777" w:rsidR="00865B90" w:rsidRPr="00077AAF" w:rsidRDefault="00865B90" w:rsidP="00C817BE">
            <w:pPr>
              <w:rPr>
                <w:rFonts w:ascii="Calibri" w:hAnsi="Calibri"/>
                <w:color w:val="000000" w:themeColor="text1"/>
              </w:rPr>
            </w:pPr>
            <w:r w:rsidRPr="00077AAF">
              <w:rPr>
                <w:rFonts w:ascii="Calibri" w:hAnsi="Calibri"/>
                <w:b/>
                <w:color w:val="000000" w:themeColor="text1"/>
              </w:rPr>
              <w:t>Doświadczenie zawodowe (</w:t>
            </w:r>
            <w:r w:rsidRPr="00077AAF">
              <w:rPr>
                <w:rFonts w:ascii="Calibri" w:hAnsi="Calibri"/>
                <w:color w:val="000000" w:themeColor="text1"/>
              </w:rPr>
              <w:t>w szczególności adekwatne do</w:t>
            </w:r>
            <w:r>
              <w:rPr>
                <w:rFonts w:ascii="Calibri" w:hAnsi="Calibri"/>
                <w:color w:val="000000" w:themeColor="text1"/>
              </w:rPr>
              <w:t xml:space="preserve"> przedmiotu zamówienia</w:t>
            </w:r>
            <w:r w:rsidRPr="00077AAF">
              <w:rPr>
                <w:rFonts w:ascii="Calibri" w:hAnsi="Calibri"/>
                <w:color w:val="000000" w:themeColor="text1"/>
              </w:rPr>
              <w:t>)</w:t>
            </w:r>
          </w:p>
        </w:tc>
      </w:tr>
      <w:tr w:rsidR="00865B90" w:rsidRPr="00077AAF" w14:paraId="7F3606B6" w14:textId="77777777" w:rsidTr="00C817BE">
        <w:trPr>
          <w:trHeight w:val="296"/>
          <w:jc w:val="center"/>
        </w:trPr>
        <w:tc>
          <w:tcPr>
            <w:tcW w:w="399" w:type="dxa"/>
            <w:vMerge/>
            <w:shd w:val="clear" w:color="auto" w:fill="auto"/>
          </w:tcPr>
          <w:p w14:paraId="62C7FC6C" w14:textId="77777777" w:rsidR="00865B90" w:rsidRPr="00077AAF" w:rsidRDefault="00865B90" w:rsidP="00C817BE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744" w:type="dxa"/>
            <w:gridSpan w:val="3"/>
            <w:shd w:val="clear" w:color="auto" w:fill="auto"/>
          </w:tcPr>
          <w:p w14:paraId="2D2BAA6E" w14:textId="77777777" w:rsidR="00865B90" w:rsidRPr="00077AAF" w:rsidRDefault="00865B90" w:rsidP="00C817BE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077AAF">
              <w:rPr>
                <w:rFonts w:ascii="Calibri" w:hAnsi="Calibri"/>
                <w:color w:val="000000" w:themeColor="text1"/>
              </w:rPr>
              <w:t xml:space="preserve"> </w:t>
            </w:r>
            <w:r>
              <w:rPr>
                <w:rFonts w:ascii="Calibri" w:hAnsi="Calibri"/>
                <w:color w:val="000000" w:themeColor="text1"/>
              </w:rPr>
              <w:t>…………….</w:t>
            </w:r>
          </w:p>
        </w:tc>
      </w:tr>
      <w:tr w:rsidR="00865B90" w:rsidRPr="00077AAF" w14:paraId="5ED92C1D" w14:textId="77777777" w:rsidTr="00C817BE">
        <w:trPr>
          <w:trHeight w:val="296"/>
          <w:jc w:val="center"/>
        </w:trPr>
        <w:tc>
          <w:tcPr>
            <w:tcW w:w="399" w:type="dxa"/>
            <w:vMerge/>
            <w:shd w:val="clear" w:color="auto" w:fill="auto"/>
          </w:tcPr>
          <w:p w14:paraId="56AC82A1" w14:textId="77777777" w:rsidR="00865B90" w:rsidRPr="00077AAF" w:rsidRDefault="00865B90" w:rsidP="00C817BE">
            <w:pPr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744" w:type="dxa"/>
            <w:gridSpan w:val="3"/>
            <w:shd w:val="clear" w:color="auto" w:fill="auto"/>
          </w:tcPr>
          <w:p w14:paraId="331C46E9" w14:textId="77777777" w:rsidR="00865B90" w:rsidRPr="00077AAF" w:rsidRDefault="00865B90" w:rsidP="00C817BE">
            <w:pPr>
              <w:rPr>
                <w:rFonts w:ascii="Calibri" w:hAnsi="Calibri"/>
                <w:color w:val="000000" w:themeColor="text1"/>
              </w:rPr>
            </w:pPr>
            <w:r w:rsidRPr="00077AAF">
              <w:rPr>
                <w:rFonts w:ascii="Calibri" w:hAnsi="Calibri"/>
                <w:b/>
                <w:color w:val="000000" w:themeColor="text1"/>
              </w:rPr>
              <w:t xml:space="preserve">Najważniejsze publikacje naukowe związane z </w:t>
            </w:r>
            <w:r>
              <w:rPr>
                <w:rFonts w:ascii="Calibri" w:hAnsi="Calibri"/>
                <w:b/>
                <w:color w:val="000000" w:themeColor="text1"/>
              </w:rPr>
              <w:t>przedmiotem</w:t>
            </w:r>
            <w:r w:rsidRPr="00077AAF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>
              <w:rPr>
                <w:rFonts w:ascii="Calibri" w:hAnsi="Calibri"/>
                <w:b/>
                <w:color w:val="000000" w:themeColor="text1"/>
              </w:rPr>
              <w:t>zamówienia (max. 5 publikacji)</w:t>
            </w:r>
            <w:r w:rsidRPr="00077AAF">
              <w:rPr>
                <w:rFonts w:ascii="Calibri" w:hAnsi="Calibri"/>
                <w:b/>
                <w:color w:val="000000" w:themeColor="text1"/>
              </w:rPr>
              <w:t xml:space="preserve"> </w:t>
            </w:r>
          </w:p>
        </w:tc>
      </w:tr>
      <w:tr w:rsidR="00865B90" w:rsidRPr="00077AAF" w14:paraId="33B976CA" w14:textId="77777777" w:rsidTr="00C817BE">
        <w:trPr>
          <w:trHeight w:val="296"/>
          <w:jc w:val="center"/>
        </w:trPr>
        <w:tc>
          <w:tcPr>
            <w:tcW w:w="399" w:type="dxa"/>
            <w:vMerge/>
            <w:shd w:val="clear" w:color="auto" w:fill="auto"/>
          </w:tcPr>
          <w:p w14:paraId="4C7E3BB6" w14:textId="77777777" w:rsidR="00865B90" w:rsidRPr="00077AAF" w:rsidRDefault="00865B90" w:rsidP="00C817BE">
            <w:pPr>
              <w:jc w:val="both"/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744" w:type="dxa"/>
            <w:gridSpan w:val="3"/>
            <w:shd w:val="clear" w:color="auto" w:fill="auto"/>
          </w:tcPr>
          <w:p w14:paraId="21C59387" w14:textId="77777777" w:rsidR="00865B90" w:rsidRPr="00077AAF" w:rsidRDefault="00865B90" w:rsidP="00C817BE">
            <w:pPr>
              <w:jc w:val="both"/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</w:rPr>
              <w:t>…………….</w:t>
            </w:r>
          </w:p>
        </w:tc>
      </w:tr>
      <w:tr w:rsidR="00865B90" w:rsidRPr="00077AAF" w14:paraId="1495E94E" w14:textId="77777777" w:rsidTr="00C817BE">
        <w:trPr>
          <w:trHeight w:val="296"/>
          <w:jc w:val="center"/>
        </w:trPr>
        <w:tc>
          <w:tcPr>
            <w:tcW w:w="399" w:type="dxa"/>
            <w:vMerge/>
            <w:shd w:val="clear" w:color="auto" w:fill="auto"/>
          </w:tcPr>
          <w:p w14:paraId="6D0EE791" w14:textId="77777777" w:rsidR="00865B90" w:rsidRPr="00077AAF" w:rsidRDefault="00865B90" w:rsidP="00C817BE">
            <w:pPr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744" w:type="dxa"/>
            <w:gridSpan w:val="3"/>
            <w:shd w:val="clear" w:color="auto" w:fill="auto"/>
          </w:tcPr>
          <w:p w14:paraId="6FD68AC0" w14:textId="77777777" w:rsidR="00865B90" w:rsidRPr="00077AAF" w:rsidRDefault="00865B90" w:rsidP="00C817BE">
            <w:pPr>
              <w:rPr>
                <w:rFonts w:ascii="Calibri" w:hAnsi="Calibri"/>
                <w:b/>
                <w:color w:val="000000" w:themeColor="text1"/>
              </w:rPr>
            </w:pPr>
            <w:r w:rsidRPr="00077AAF">
              <w:rPr>
                <w:rFonts w:ascii="Calibri" w:hAnsi="Calibri"/>
                <w:b/>
                <w:color w:val="000000" w:themeColor="text1"/>
              </w:rPr>
              <w:t xml:space="preserve">Rola (stanowisko) </w:t>
            </w:r>
            <w:r>
              <w:rPr>
                <w:rFonts w:ascii="Calibri" w:hAnsi="Calibri"/>
                <w:b/>
                <w:color w:val="000000" w:themeColor="text1"/>
              </w:rPr>
              <w:t>w wykonywaniu przedmiotu zamówienia</w:t>
            </w:r>
          </w:p>
        </w:tc>
      </w:tr>
      <w:tr w:rsidR="00865B90" w:rsidRPr="00077AAF" w14:paraId="221170E9" w14:textId="77777777" w:rsidTr="00C817BE">
        <w:trPr>
          <w:trHeight w:val="296"/>
          <w:jc w:val="center"/>
        </w:trPr>
        <w:tc>
          <w:tcPr>
            <w:tcW w:w="399" w:type="dxa"/>
            <w:vMerge/>
            <w:shd w:val="clear" w:color="auto" w:fill="auto"/>
          </w:tcPr>
          <w:p w14:paraId="56240B0F" w14:textId="77777777" w:rsidR="00865B90" w:rsidRPr="00077AAF" w:rsidRDefault="00865B90" w:rsidP="00C817BE">
            <w:pPr>
              <w:rPr>
                <w:rFonts w:ascii="Calibri" w:eastAsia="Calibri" w:hAnsi="Calibri"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44" w:type="dxa"/>
            <w:gridSpan w:val="3"/>
            <w:shd w:val="clear" w:color="auto" w:fill="auto"/>
          </w:tcPr>
          <w:p w14:paraId="3FC9215B" w14:textId="77777777" w:rsidR="00865B90" w:rsidRPr="00077AAF" w:rsidRDefault="00865B90" w:rsidP="00C817BE">
            <w:pPr>
              <w:rPr>
                <w:rFonts w:ascii="Calibri" w:eastAsia="Calibri" w:hAnsi="Calibri"/>
                <w:i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 w:themeColor="text1"/>
              </w:rPr>
              <w:t>…………….</w:t>
            </w:r>
          </w:p>
        </w:tc>
      </w:tr>
      <w:tr w:rsidR="00865B90" w:rsidRPr="00077AAF" w14:paraId="5C8CB4C2" w14:textId="77777777" w:rsidTr="00C817BE">
        <w:trPr>
          <w:trHeight w:val="296"/>
          <w:jc w:val="center"/>
        </w:trPr>
        <w:tc>
          <w:tcPr>
            <w:tcW w:w="399" w:type="dxa"/>
            <w:vMerge/>
            <w:shd w:val="clear" w:color="auto" w:fill="auto"/>
          </w:tcPr>
          <w:p w14:paraId="12254DC0" w14:textId="77777777" w:rsidR="00865B90" w:rsidRPr="00077AAF" w:rsidRDefault="00865B90" w:rsidP="00C817BE">
            <w:pPr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744" w:type="dxa"/>
            <w:gridSpan w:val="3"/>
            <w:shd w:val="clear" w:color="auto" w:fill="auto"/>
          </w:tcPr>
          <w:p w14:paraId="3C246D95" w14:textId="77777777" w:rsidR="00865B90" w:rsidRPr="00077AAF" w:rsidRDefault="00865B90" w:rsidP="00C817BE">
            <w:pPr>
              <w:rPr>
                <w:rFonts w:ascii="Calibri" w:hAnsi="Calibri"/>
                <w:b/>
                <w:color w:val="000000" w:themeColor="text1"/>
              </w:rPr>
            </w:pPr>
            <w:r w:rsidRPr="00077AAF">
              <w:rPr>
                <w:rFonts w:ascii="Calibri" w:hAnsi="Calibri"/>
                <w:b/>
                <w:color w:val="000000" w:themeColor="text1"/>
              </w:rPr>
              <w:t xml:space="preserve">Wymiar zaangażowania w </w:t>
            </w:r>
            <w:r>
              <w:rPr>
                <w:rFonts w:ascii="Calibri" w:hAnsi="Calibri"/>
                <w:b/>
                <w:color w:val="000000" w:themeColor="text1"/>
              </w:rPr>
              <w:t xml:space="preserve">wykonywaniu przedmiotu zamówienia </w:t>
            </w:r>
            <w:r w:rsidRPr="00077AAF">
              <w:rPr>
                <w:rFonts w:ascii="Calibri" w:hAnsi="Calibri"/>
                <w:b/>
                <w:color w:val="000000" w:themeColor="text1"/>
              </w:rPr>
              <w:t>(np. ¼ etatu)</w:t>
            </w:r>
          </w:p>
        </w:tc>
      </w:tr>
      <w:tr w:rsidR="00865B90" w:rsidRPr="00077AAF" w14:paraId="1D56BD2D" w14:textId="77777777" w:rsidTr="00C817BE">
        <w:trPr>
          <w:trHeight w:val="296"/>
          <w:jc w:val="center"/>
        </w:trPr>
        <w:tc>
          <w:tcPr>
            <w:tcW w:w="39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CFF6932" w14:textId="77777777" w:rsidR="00865B90" w:rsidRPr="00077AAF" w:rsidRDefault="00865B90" w:rsidP="00C817BE">
            <w:pPr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7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D735A2A" w14:textId="77777777" w:rsidR="00865B90" w:rsidRPr="00077AAF" w:rsidRDefault="00865B90" w:rsidP="00C817BE">
            <w:pPr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…………….</w:t>
            </w:r>
          </w:p>
        </w:tc>
      </w:tr>
    </w:tbl>
    <w:p w14:paraId="3BCDB31F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0B86224" w14:textId="77777777" w:rsidR="004C5B82" w:rsidRPr="00F624DA" w:rsidRDefault="004C5B82">
      <w:pPr>
        <w:jc w:val="both"/>
        <w:rPr>
          <w:rFonts w:asciiTheme="minorHAnsi" w:hAnsiTheme="minorHAnsi" w:cs="Arial"/>
          <w:sz w:val="20"/>
          <w:szCs w:val="20"/>
        </w:rPr>
      </w:pPr>
    </w:p>
    <w:p w14:paraId="5D5D7F35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1E5BFB59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49C65774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(Miejscowość i data</w:t>
      </w:r>
      <w:r w:rsidR="0079056F" w:rsidRPr="00F624DA">
        <w:rPr>
          <w:rFonts w:asciiTheme="minorHAnsi" w:hAnsiTheme="minorHAnsi" w:cs="Arial"/>
          <w:sz w:val="20"/>
          <w:szCs w:val="20"/>
        </w:rPr>
        <w:t>)</w:t>
      </w:r>
    </w:p>
    <w:p w14:paraId="5915D9FA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6EF73292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C5C0E9E" w14:textId="77777777" w:rsidR="005240B0" w:rsidRPr="00F624DA" w:rsidRDefault="005240B0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2A97561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8"/>
      <w:footerReference w:type="default" r:id="rId9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A4ADA" w14:textId="77777777" w:rsidR="00981A58" w:rsidRDefault="00981A58" w:rsidP="00C565A3">
      <w:r>
        <w:separator/>
      </w:r>
    </w:p>
  </w:endnote>
  <w:endnote w:type="continuationSeparator" w:id="0">
    <w:p w14:paraId="64F32720" w14:textId="77777777" w:rsidR="00981A58" w:rsidRDefault="00981A58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77777777" w:rsidR="00C565A3" w:rsidRPr="008A5F78" w:rsidRDefault="00C565A3">
        <w:pPr>
          <w:pStyle w:val="Footer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F8179A">
          <w:rPr>
            <w:rFonts w:asciiTheme="minorHAnsi" w:hAnsiTheme="minorHAnsi"/>
            <w:noProof/>
            <w:sz w:val="20"/>
          </w:rPr>
          <w:t>2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76A93" w14:textId="77777777" w:rsidR="00981A58" w:rsidRDefault="00981A58" w:rsidP="00C565A3">
      <w:r>
        <w:separator/>
      </w:r>
    </w:p>
  </w:footnote>
  <w:footnote w:type="continuationSeparator" w:id="0">
    <w:p w14:paraId="0156F532" w14:textId="77777777" w:rsidR="00981A58" w:rsidRDefault="00981A58" w:rsidP="00C56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7A60A" w14:textId="687EB408" w:rsidR="003D0873" w:rsidRDefault="00A7427F" w:rsidP="00A7427F">
    <w:pPr>
      <w:pStyle w:val="Header"/>
      <w:tabs>
        <w:tab w:val="clear" w:pos="4536"/>
        <w:tab w:val="clear" w:pos="9072"/>
        <w:tab w:val="left" w:pos="38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5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260F3"/>
    <w:multiLevelType w:val="hybridMultilevel"/>
    <w:tmpl w:val="49B8993A"/>
    <w:lvl w:ilvl="0" w:tplc="47C4C07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21457"/>
    <w:multiLevelType w:val="hybridMultilevel"/>
    <w:tmpl w:val="16E25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8"/>
  </w:num>
  <w:num w:numId="4">
    <w:abstractNumId w:val="6"/>
  </w:num>
  <w:num w:numId="5">
    <w:abstractNumId w:val="16"/>
  </w:num>
  <w:num w:numId="6">
    <w:abstractNumId w:val="2"/>
  </w:num>
  <w:num w:numId="7">
    <w:abstractNumId w:val="11"/>
  </w:num>
  <w:num w:numId="8">
    <w:abstractNumId w:val="20"/>
  </w:num>
  <w:num w:numId="9">
    <w:abstractNumId w:val="12"/>
  </w:num>
  <w:num w:numId="10">
    <w:abstractNumId w:val="0"/>
  </w:num>
  <w:num w:numId="11">
    <w:abstractNumId w:val="5"/>
  </w:num>
  <w:num w:numId="12">
    <w:abstractNumId w:val="15"/>
  </w:num>
  <w:num w:numId="13">
    <w:abstractNumId w:val="4"/>
  </w:num>
  <w:num w:numId="14">
    <w:abstractNumId w:val="7"/>
  </w:num>
  <w:num w:numId="15">
    <w:abstractNumId w:val="8"/>
  </w:num>
  <w:num w:numId="16">
    <w:abstractNumId w:val="9"/>
  </w:num>
  <w:num w:numId="17">
    <w:abstractNumId w:val="17"/>
  </w:num>
  <w:num w:numId="18">
    <w:abstractNumId w:val="3"/>
  </w:num>
  <w:num w:numId="19">
    <w:abstractNumId w:val="1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AC6"/>
    <w:rsid w:val="000049F2"/>
    <w:rsid w:val="0003586C"/>
    <w:rsid w:val="0003784C"/>
    <w:rsid w:val="000656F9"/>
    <w:rsid w:val="00077AAF"/>
    <w:rsid w:val="000A331A"/>
    <w:rsid w:val="000A6208"/>
    <w:rsid w:val="000C1EE9"/>
    <w:rsid w:val="000C3C2C"/>
    <w:rsid w:val="000D31AC"/>
    <w:rsid w:val="000E3E32"/>
    <w:rsid w:val="0010261E"/>
    <w:rsid w:val="001157C5"/>
    <w:rsid w:val="00121E5C"/>
    <w:rsid w:val="00126839"/>
    <w:rsid w:val="00142A2D"/>
    <w:rsid w:val="001672E0"/>
    <w:rsid w:val="001F5871"/>
    <w:rsid w:val="00200BD4"/>
    <w:rsid w:val="00204679"/>
    <w:rsid w:val="00204C01"/>
    <w:rsid w:val="00211BB8"/>
    <w:rsid w:val="00212417"/>
    <w:rsid w:val="00217097"/>
    <w:rsid w:val="00221AC7"/>
    <w:rsid w:val="002238D4"/>
    <w:rsid w:val="00232E88"/>
    <w:rsid w:val="00251B1F"/>
    <w:rsid w:val="0025242B"/>
    <w:rsid w:val="0026774E"/>
    <w:rsid w:val="00267915"/>
    <w:rsid w:val="002A4E48"/>
    <w:rsid w:val="002B0FDD"/>
    <w:rsid w:val="002C150D"/>
    <w:rsid w:val="002C4A4C"/>
    <w:rsid w:val="002C700F"/>
    <w:rsid w:val="002E6824"/>
    <w:rsid w:val="003150E8"/>
    <w:rsid w:val="00337119"/>
    <w:rsid w:val="00340ED7"/>
    <w:rsid w:val="00345F9B"/>
    <w:rsid w:val="00355C5E"/>
    <w:rsid w:val="00376593"/>
    <w:rsid w:val="00377F21"/>
    <w:rsid w:val="00380BEB"/>
    <w:rsid w:val="003819F0"/>
    <w:rsid w:val="003A4451"/>
    <w:rsid w:val="003B03FA"/>
    <w:rsid w:val="003B7AE2"/>
    <w:rsid w:val="003D0873"/>
    <w:rsid w:val="003E5D3C"/>
    <w:rsid w:val="00401D9D"/>
    <w:rsid w:val="00402786"/>
    <w:rsid w:val="00417F87"/>
    <w:rsid w:val="00421E69"/>
    <w:rsid w:val="00432EAE"/>
    <w:rsid w:val="00440247"/>
    <w:rsid w:val="004465B4"/>
    <w:rsid w:val="00457760"/>
    <w:rsid w:val="00464038"/>
    <w:rsid w:val="00465775"/>
    <w:rsid w:val="004A094B"/>
    <w:rsid w:val="004A480F"/>
    <w:rsid w:val="004B0321"/>
    <w:rsid w:val="004C5B82"/>
    <w:rsid w:val="004D2CB7"/>
    <w:rsid w:val="004D425D"/>
    <w:rsid w:val="004E48CE"/>
    <w:rsid w:val="004E62BA"/>
    <w:rsid w:val="005010EC"/>
    <w:rsid w:val="0050275B"/>
    <w:rsid w:val="005240B0"/>
    <w:rsid w:val="00547391"/>
    <w:rsid w:val="00597090"/>
    <w:rsid w:val="005C4395"/>
    <w:rsid w:val="005C7DC3"/>
    <w:rsid w:val="005D1C50"/>
    <w:rsid w:val="005D56B8"/>
    <w:rsid w:val="005D5AA8"/>
    <w:rsid w:val="005E7671"/>
    <w:rsid w:val="005F25D7"/>
    <w:rsid w:val="00605D66"/>
    <w:rsid w:val="006255B6"/>
    <w:rsid w:val="00645799"/>
    <w:rsid w:val="006734C7"/>
    <w:rsid w:val="006A067C"/>
    <w:rsid w:val="006C176A"/>
    <w:rsid w:val="006D3008"/>
    <w:rsid w:val="006D5540"/>
    <w:rsid w:val="006E4884"/>
    <w:rsid w:val="006E711A"/>
    <w:rsid w:val="006F79F3"/>
    <w:rsid w:val="00703C38"/>
    <w:rsid w:val="007048C1"/>
    <w:rsid w:val="0071128A"/>
    <w:rsid w:val="00713283"/>
    <w:rsid w:val="00714B78"/>
    <w:rsid w:val="00724286"/>
    <w:rsid w:val="0073259D"/>
    <w:rsid w:val="00737BDA"/>
    <w:rsid w:val="00742B19"/>
    <w:rsid w:val="00751E96"/>
    <w:rsid w:val="0076456A"/>
    <w:rsid w:val="007663D4"/>
    <w:rsid w:val="0077782E"/>
    <w:rsid w:val="007857B0"/>
    <w:rsid w:val="00786B4C"/>
    <w:rsid w:val="0078771D"/>
    <w:rsid w:val="0079056F"/>
    <w:rsid w:val="007A2E05"/>
    <w:rsid w:val="007B17E3"/>
    <w:rsid w:val="007B6917"/>
    <w:rsid w:val="007C3A55"/>
    <w:rsid w:val="007D7B9C"/>
    <w:rsid w:val="007E5C3A"/>
    <w:rsid w:val="00843C90"/>
    <w:rsid w:val="00857EBD"/>
    <w:rsid w:val="00865B90"/>
    <w:rsid w:val="00872731"/>
    <w:rsid w:val="00874EAA"/>
    <w:rsid w:val="00883F41"/>
    <w:rsid w:val="00893004"/>
    <w:rsid w:val="008A5F78"/>
    <w:rsid w:val="008B70E0"/>
    <w:rsid w:val="008D46F3"/>
    <w:rsid w:val="008D74FE"/>
    <w:rsid w:val="008E7981"/>
    <w:rsid w:val="008E7A24"/>
    <w:rsid w:val="008F1982"/>
    <w:rsid w:val="00936B74"/>
    <w:rsid w:val="00945CF7"/>
    <w:rsid w:val="00956BCC"/>
    <w:rsid w:val="009761BF"/>
    <w:rsid w:val="00981A58"/>
    <w:rsid w:val="0098454F"/>
    <w:rsid w:val="009A043D"/>
    <w:rsid w:val="009C34FA"/>
    <w:rsid w:val="009C7479"/>
    <w:rsid w:val="009D14FF"/>
    <w:rsid w:val="009E75DA"/>
    <w:rsid w:val="009E7FFB"/>
    <w:rsid w:val="009F3454"/>
    <w:rsid w:val="00A066E5"/>
    <w:rsid w:val="00A10B12"/>
    <w:rsid w:val="00A12764"/>
    <w:rsid w:val="00A13F7A"/>
    <w:rsid w:val="00A33029"/>
    <w:rsid w:val="00A33BF0"/>
    <w:rsid w:val="00A41DCE"/>
    <w:rsid w:val="00A4393A"/>
    <w:rsid w:val="00A7427F"/>
    <w:rsid w:val="00A76775"/>
    <w:rsid w:val="00A77B3E"/>
    <w:rsid w:val="00A81371"/>
    <w:rsid w:val="00A94A9D"/>
    <w:rsid w:val="00AA5929"/>
    <w:rsid w:val="00AB521E"/>
    <w:rsid w:val="00AC2BBD"/>
    <w:rsid w:val="00AD2B22"/>
    <w:rsid w:val="00B018CC"/>
    <w:rsid w:val="00B0479F"/>
    <w:rsid w:val="00B1632C"/>
    <w:rsid w:val="00B2618E"/>
    <w:rsid w:val="00B34C80"/>
    <w:rsid w:val="00B36211"/>
    <w:rsid w:val="00B63FEC"/>
    <w:rsid w:val="00B652D1"/>
    <w:rsid w:val="00B655CF"/>
    <w:rsid w:val="00B97A65"/>
    <w:rsid w:val="00BA155F"/>
    <w:rsid w:val="00BA1CD1"/>
    <w:rsid w:val="00BA3022"/>
    <w:rsid w:val="00BB6643"/>
    <w:rsid w:val="00BC2965"/>
    <w:rsid w:val="00BC67AA"/>
    <w:rsid w:val="00BE117E"/>
    <w:rsid w:val="00C0342F"/>
    <w:rsid w:val="00C03DF9"/>
    <w:rsid w:val="00C17DBC"/>
    <w:rsid w:val="00C20746"/>
    <w:rsid w:val="00C42197"/>
    <w:rsid w:val="00C45F15"/>
    <w:rsid w:val="00C526AF"/>
    <w:rsid w:val="00C565A3"/>
    <w:rsid w:val="00C567CD"/>
    <w:rsid w:val="00C63934"/>
    <w:rsid w:val="00C67E9F"/>
    <w:rsid w:val="00C76A15"/>
    <w:rsid w:val="00C91024"/>
    <w:rsid w:val="00CB247F"/>
    <w:rsid w:val="00CC7C73"/>
    <w:rsid w:val="00CF6374"/>
    <w:rsid w:val="00CF774B"/>
    <w:rsid w:val="00CF7DFF"/>
    <w:rsid w:val="00D1594D"/>
    <w:rsid w:val="00D2043B"/>
    <w:rsid w:val="00D21F46"/>
    <w:rsid w:val="00D45579"/>
    <w:rsid w:val="00D50CFA"/>
    <w:rsid w:val="00D65365"/>
    <w:rsid w:val="00D93F30"/>
    <w:rsid w:val="00DB1455"/>
    <w:rsid w:val="00DB7755"/>
    <w:rsid w:val="00DC2DCC"/>
    <w:rsid w:val="00DE1B84"/>
    <w:rsid w:val="00DF527A"/>
    <w:rsid w:val="00E00086"/>
    <w:rsid w:val="00E12376"/>
    <w:rsid w:val="00E26F9E"/>
    <w:rsid w:val="00E27D64"/>
    <w:rsid w:val="00E37DAC"/>
    <w:rsid w:val="00E4058E"/>
    <w:rsid w:val="00E456F2"/>
    <w:rsid w:val="00E56941"/>
    <w:rsid w:val="00EA24AA"/>
    <w:rsid w:val="00EB1C50"/>
    <w:rsid w:val="00EC6E5A"/>
    <w:rsid w:val="00ED04B4"/>
    <w:rsid w:val="00F01CB8"/>
    <w:rsid w:val="00F157AE"/>
    <w:rsid w:val="00F233FF"/>
    <w:rsid w:val="00F23774"/>
    <w:rsid w:val="00F54589"/>
    <w:rsid w:val="00F5771E"/>
    <w:rsid w:val="00F624DA"/>
    <w:rsid w:val="00F661BA"/>
    <w:rsid w:val="00F8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8262B"/>
  <w15:docId w15:val="{35B439A0-23EC-4E1A-9A1F-BC8D6186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119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leGrid">
    <w:name w:val="Table Grid"/>
    <w:basedOn w:val="TableNormal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874EAA"/>
    <w:rPr>
      <w:b/>
      <w:bCs/>
    </w:rPr>
  </w:style>
  <w:style w:type="character" w:styleId="CommentReference">
    <w:name w:val="annotation reference"/>
    <w:rsid w:val="003A44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4451"/>
    <w:rPr>
      <w:sz w:val="20"/>
      <w:szCs w:val="20"/>
    </w:rPr>
  </w:style>
  <w:style w:type="character" w:customStyle="1" w:styleId="CommentTextChar">
    <w:name w:val="Comment Text Char"/>
    <w:link w:val="CommentText"/>
    <w:rsid w:val="003A4451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3A4451"/>
    <w:rPr>
      <w:b/>
      <w:bCs/>
    </w:rPr>
  </w:style>
  <w:style w:type="character" w:customStyle="1" w:styleId="CommentSubjectChar">
    <w:name w:val="Comment Subject Char"/>
    <w:link w:val="CommentSubject"/>
    <w:rsid w:val="003A4451"/>
    <w:rPr>
      <w:b/>
      <w:bCs/>
      <w:color w:val="000000"/>
    </w:rPr>
  </w:style>
  <w:style w:type="paragraph" w:styleId="BalloonText">
    <w:name w:val="Balloon Text"/>
    <w:basedOn w:val="Normal"/>
    <w:link w:val="BalloonTextChar"/>
    <w:rsid w:val="003A4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4451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nhideWhenUsed/>
    <w:rsid w:val="00C56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65A3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5A3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6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4FE8C-627E-4AAC-953E-1167B478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Tomasz Mikołajczyk</cp:lastModifiedBy>
  <cp:revision>4</cp:revision>
  <cp:lastPrinted>2016-05-18T12:05:00Z</cp:lastPrinted>
  <dcterms:created xsi:type="dcterms:W3CDTF">2016-07-19T19:01:00Z</dcterms:created>
  <dcterms:modified xsi:type="dcterms:W3CDTF">2016-07-19T19:06:00Z</dcterms:modified>
</cp:coreProperties>
</file>