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10444EFB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DE1B84" w:rsidRPr="00DE1B84">
        <w:rPr>
          <w:rFonts w:asciiTheme="minorHAnsi" w:hAnsiTheme="minorHAnsi" w:cs="Arial"/>
          <w:b/>
          <w:bCs/>
          <w:sz w:val="20"/>
          <w:szCs w:val="20"/>
        </w:rPr>
        <w:t>M/01/2016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6544488D" w14:textId="15A4AE82" w:rsidR="00703C38" w:rsidRDefault="002C700F" w:rsidP="00703C38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Zobowiązuję s</w:t>
      </w:r>
      <w:r w:rsidR="00C76A15">
        <w:rPr>
          <w:rFonts w:asciiTheme="minorHAnsi" w:hAnsiTheme="minorHAnsi" w:cs="Arial"/>
          <w:sz w:val="20"/>
          <w:szCs w:val="20"/>
        </w:rPr>
        <w:t>ię wykonać przedmiot zamówienia</w:t>
      </w:r>
      <w:r w:rsidR="00703C38">
        <w:rPr>
          <w:rFonts w:asciiTheme="minorHAnsi" w:hAnsiTheme="minorHAnsi" w:cs="Arial"/>
          <w:sz w:val="20"/>
          <w:szCs w:val="20"/>
        </w:rPr>
        <w:t xml:space="preserve"> opisany w rozdziale I w </w:t>
      </w:r>
      <w:r w:rsidR="000A6208">
        <w:rPr>
          <w:rFonts w:asciiTheme="minorHAnsi" w:hAnsiTheme="minorHAnsi" w:cs="Arial"/>
          <w:sz w:val="20"/>
          <w:szCs w:val="20"/>
        </w:rPr>
        <w:t xml:space="preserve">zapytaniu ofertowym nr </w:t>
      </w:r>
      <w:r w:rsidR="000A6208" w:rsidRPr="000A6208">
        <w:rPr>
          <w:rFonts w:asciiTheme="minorHAnsi" w:hAnsiTheme="minorHAnsi" w:cs="Arial"/>
          <w:sz w:val="20"/>
          <w:szCs w:val="20"/>
        </w:rPr>
        <w:t>M/01/2016</w:t>
      </w:r>
      <w:r w:rsidR="00854FFF">
        <w:rPr>
          <w:rFonts w:asciiTheme="minorHAnsi" w:hAnsiTheme="minorHAnsi" w:cs="Arial"/>
          <w:sz w:val="20"/>
          <w:szCs w:val="20"/>
        </w:rPr>
        <w:t xml:space="preserve"> za cenę podaną poniżej (w pkt. 4)</w:t>
      </w:r>
      <w:r w:rsidR="00F747C4">
        <w:rPr>
          <w:rFonts w:asciiTheme="minorHAnsi" w:hAnsiTheme="minorHAnsi" w:cs="Arial"/>
          <w:sz w:val="20"/>
          <w:szCs w:val="20"/>
        </w:rPr>
        <w:t xml:space="preserve">. Akceptuję </w:t>
      </w:r>
      <w:r w:rsidR="00D00FD0">
        <w:rPr>
          <w:rFonts w:asciiTheme="minorHAnsi" w:hAnsiTheme="minorHAnsi" w:cs="Arial"/>
          <w:sz w:val="20"/>
          <w:szCs w:val="20"/>
        </w:rPr>
        <w:t>fakt, iż niniejszy formularz ofertowy stanowi integralną część Warunkowej umowy wykonania usługi (zał. nr 2 do zapytania ofertowego) – w szczególności w zakresie podanej ceny wykonania całkowitego przedmiotu zamówienia.</w:t>
      </w:r>
    </w:p>
    <w:p w14:paraId="47636EC9" w14:textId="77777777" w:rsidR="00703C38" w:rsidRDefault="00703C38" w:rsidP="00703C38">
      <w:pPr>
        <w:jc w:val="both"/>
        <w:rPr>
          <w:rFonts w:asciiTheme="minorHAnsi" w:hAnsiTheme="minorHAnsi" w:cs="Arial"/>
          <w:sz w:val="20"/>
          <w:szCs w:val="20"/>
        </w:rPr>
      </w:pPr>
    </w:p>
    <w:p w14:paraId="4C9DE21F" w14:textId="77777777" w:rsidR="00703C38" w:rsidRDefault="00703C38" w:rsidP="00703C38">
      <w:pPr>
        <w:jc w:val="both"/>
        <w:rPr>
          <w:rFonts w:asciiTheme="minorHAnsi" w:hAnsiTheme="minorHAnsi" w:cs="Arial"/>
          <w:sz w:val="20"/>
          <w:szCs w:val="20"/>
        </w:rPr>
      </w:pPr>
      <w:r w:rsidRPr="00703C38">
        <w:rPr>
          <w:rFonts w:asciiTheme="minorHAnsi" w:hAnsiTheme="minorHAnsi" w:cs="Arial"/>
          <w:sz w:val="20"/>
          <w:szCs w:val="20"/>
        </w:rPr>
        <w:t xml:space="preserve">Główne kody we Wspólnym Słowniku Zamówień CPV: </w:t>
      </w:r>
    </w:p>
    <w:p w14:paraId="7CA767F2" w14:textId="5FF89594" w:rsidR="00703C38" w:rsidRPr="00703C38" w:rsidRDefault="00703C38" w:rsidP="00703C38">
      <w:pPr>
        <w:jc w:val="both"/>
        <w:rPr>
          <w:rFonts w:asciiTheme="minorHAnsi" w:hAnsiTheme="minorHAnsi" w:cs="Arial"/>
          <w:sz w:val="20"/>
          <w:szCs w:val="20"/>
        </w:rPr>
      </w:pPr>
      <w:r w:rsidRPr="00703C38">
        <w:rPr>
          <w:rFonts w:asciiTheme="minorHAnsi" w:hAnsiTheme="minorHAnsi" w:cs="Arial"/>
          <w:sz w:val="20"/>
          <w:szCs w:val="20"/>
        </w:rPr>
        <w:t>Kod przedmiotu zamówienia wg CPV:</w:t>
      </w:r>
    </w:p>
    <w:p w14:paraId="3D4BB0C4" w14:textId="77777777" w:rsidR="00703C38" w:rsidRPr="00703C38" w:rsidRDefault="00703C38" w:rsidP="00703C38">
      <w:pPr>
        <w:jc w:val="both"/>
        <w:rPr>
          <w:rFonts w:asciiTheme="minorHAnsi" w:hAnsiTheme="minorHAnsi" w:cs="Arial"/>
          <w:sz w:val="20"/>
          <w:szCs w:val="20"/>
        </w:rPr>
      </w:pPr>
      <w:r w:rsidRPr="00703C38">
        <w:rPr>
          <w:rFonts w:asciiTheme="minorHAnsi" w:hAnsiTheme="minorHAnsi" w:cs="Arial"/>
          <w:sz w:val="20"/>
          <w:szCs w:val="20"/>
        </w:rPr>
        <w:t>a) 73300000-5 Projekt i realizacja badań oraz rozwój</w:t>
      </w:r>
    </w:p>
    <w:p w14:paraId="1BC920CD" w14:textId="77777777" w:rsidR="00703C38" w:rsidRPr="00703C38" w:rsidRDefault="00703C38" w:rsidP="00703C38">
      <w:pPr>
        <w:jc w:val="both"/>
        <w:rPr>
          <w:rFonts w:asciiTheme="minorHAnsi" w:hAnsiTheme="minorHAnsi" w:cs="Arial"/>
          <w:sz w:val="20"/>
          <w:szCs w:val="20"/>
        </w:rPr>
      </w:pPr>
      <w:r w:rsidRPr="00703C38">
        <w:rPr>
          <w:rFonts w:asciiTheme="minorHAnsi" w:hAnsiTheme="minorHAnsi" w:cs="Arial"/>
          <w:sz w:val="20"/>
          <w:szCs w:val="20"/>
        </w:rPr>
        <w:t>b) 73200000-4 Usługi doradcze w zakresie badań i rozwoju</w:t>
      </w:r>
    </w:p>
    <w:p w14:paraId="0DFC2AE6" w14:textId="33E64F10" w:rsidR="00703C38" w:rsidRPr="00703C38" w:rsidRDefault="00DF527A" w:rsidP="00703C38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c) 73110000-6 Usługi badawcze</w:t>
      </w:r>
    </w:p>
    <w:p w14:paraId="1EA88E9E" w14:textId="1E06658A" w:rsidR="00703C38" w:rsidRPr="00F624DA" w:rsidRDefault="00703C38" w:rsidP="00703C38">
      <w:pPr>
        <w:jc w:val="both"/>
        <w:rPr>
          <w:rFonts w:asciiTheme="minorHAnsi" w:hAnsiTheme="minorHAnsi" w:cs="Arial"/>
          <w:sz w:val="20"/>
          <w:szCs w:val="20"/>
        </w:rPr>
      </w:pPr>
      <w:r w:rsidRPr="00703C38">
        <w:rPr>
          <w:rFonts w:asciiTheme="minorHAnsi" w:hAnsiTheme="minorHAnsi" w:cs="Arial"/>
          <w:sz w:val="20"/>
          <w:szCs w:val="20"/>
        </w:rPr>
        <w:t>d) 73000000-2 Usługi badawcze i eksperymentalno-rozwojowe oraz pokrewne usługi doradcze</w:t>
      </w:r>
    </w:p>
    <w:p w14:paraId="0EE9EDFD" w14:textId="77777777" w:rsidR="0079056F" w:rsidRPr="00F624DA" w:rsidRDefault="0079056F" w:rsidP="0079056F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E95CCF0" w14:textId="231B3070" w:rsidR="002C700F" w:rsidRPr="002238D4" w:rsidRDefault="00BE117E" w:rsidP="002238D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2238D4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Cena</w:t>
      </w:r>
      <w:r w:rsidR="00C76A15" w:rsidRPr="002238D4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wykonania całkowitego zakresu przedmiotu zamówienia</w:t>
      </w:r>
      <w:r w:rsidR="000A6208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(dwa etapy</w:t>
      </w:r>
      <w:r w:rsidR="006255B6" w:rsidRPr="002238D4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)</w:t>
      </w:r>
      <w:r w:rsidR="00CC7C73" w:rsidRPr="002238D4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</w:t>
      </w:r>
      <w:r w:rsidRPr="002238D4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wyniesie</w:t>
      </w:r>
      <w:r w:rsidR="00CC7C73" w:rsidRPr="002238D4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13E3D8B9" w14:textId="77777777" w:rsidR="002C700F" w:rsidRPr="000C1EE9" w:rsidRDefault="002C700F" w:rsidP="002C700F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</w:t>
      </w:r>
      <w:r w:rsidR="003B7AE2" w:rsidRPr="000C1EE9">
        <w:rPr>
          <w:rFonts w:asciiTheme="minorHAnsi" w:hAnsiTheme="minorHAnsi" w:cs="Arial"/>
          <w:sz w:val="20"/>
          <w:szCs w:val="20"/>
        </w:rPr>
        <w:t>.............</w:t>
      </w:r>
    </w:p>
    <w:p w14:paraId="26FDFA44" w14:textId="77777777" w:rsidR="002C700F" w:rsidRPr="000C1EE9" w:rsidRDefault="002C700F" w:rsidP="002C700F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 xml:space="preserve">podatek </w:t>
      </w:r>
      <w:r w:rsidR="007B17E3" w:rsidRPr="000C1EE9">
        <w:rPr>
          <w:rFonts w:asciiTheme="minorHAnsi" w:hAnsiTheme="minorHAnsi" w:cs="Arial"/>
          <w:sz w:val="20"/>
          <w:szCs w:val="20"/>
        </w:rPr>
        <w:t>VAT</w:t>
      </w:r>
      <w:r w:rsidRPr="000C1EE9">
        <w:rPr>
          <w:rFonts w:asciiTheme="minorHAnsi" w:hAnsiTheme="minorHAnsi" w:cs="Arial"/>
          <w:sz w:val="20"/>
          <w:szCs w:val="20"/>
        </w:rPr>
        <w:t>....</w:t>
      </w:r>
      <w:r w:rsidR="003B7AE2" w:rsidRPr="000C1EE9">
        <w:rPr>
          <w:rFonts w:asciiTheme="minorHAnsi" w:hAnsiTheme="minorHAnsi" w:cs="Arial"/>
          <w:sz w:val="20"/>
          <w:szCs w:val="20"/>
        </w:rPr>
        <w:t>..........</w:t>
      </w:r>
    </w:p>
    <w:p w14:paraId="7876B9FF" w14:textId="77777777" w:rsidR="002C700F" w:rsidRPr="00703C38" w:rsidRDefault="002C700F" w:rsidP="007B17E3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</w:t>
      </w:r>
      <w:r w:rsidR="003B7AE2" w:rsidRPr="000C1EE9">
        <w:rPr>
          <w:rFonts w:asciiTheme="minorHAnsi" w:hAnsiTheme="minorHAnsi" w:cs="Arial"/>
          <w:sz w:val="20"/>
          <w:szCs w:val="20"/>
        </w:rPr>
        <w:t>.........</w:t>
      </w:r>
    </w:p>
    <w:p w14:paraId="25D68179" w14:textId="77777777" w:rsidR="00703C38" w:rsidRDefault="00703C38" w:rsidP="00703C38">
      <w:pPr>
        <w:ind w:left="7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131D487" w14:textId="3C345843" w:rsidR="00703C38" w:rsidRPr="006255B6" w:rsidRDefault="00703C38" w:rsidP="00703C38">
      <w:pPr>
        <w:ind w:left="720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6255B6">
        <w:rPr>
          <w:rFonts w:asciiTheme="minorHAnsi" w:hAnsiTheme="minorHAnsi" w:cs="Arial"/>
          <w:b/>
          <w:bCs/>
          <w:sz w:val="20"/>
          <w:szCs w:val="20"/>
          <w:u w:val="single"/>
        </w:rPr>
        <w:t>z czego:</w:t>
      </w:r>
    </w:p>
    <w:p w14:paraId="3F2ACE51" w14:textId="77777777" w:rsidR="00703C38" w:rsidRDefault="00703C38" w:rsidP="00703C38">
      <w:pPr>
        <w:ind w:left="7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FB30327" w14:textId="792FA56C" w:rsidR="00703C38" w:rsidRPr="002238D4" w:rsidRDefault="00703C38" w:rsidP="00714B7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2238D4">
        <w:rPr>
          <w:rFonts w:asciiTheme="minorHAnsi" w:hAnsiTheme="minorHAnsi" w:cs="Arial"/>
          <w:bCs/>
          <w:sz w:val="20"/>
          <w:szCs w:val="20"/>
        </w:rPr>
        <w:t xml:space="preserve">cena wykonania </w:t>
      </w:r>
      <w:r w:rsidR="00714B78" w:rsidRPr="002C2010">
        <w:rPr>
          <w:rFonts w:asciiTheme="minorHAnsi" w:hAnsiTheme="minorHAnsi" w:cs="Arial"/>
          <w:bCs/>
          <w:sz w:val="20"/>
          <w:szCs w:val="20"/>
          <w:u w:val="single"/>
        </w:rPr>
        <w:t>etapu I</w:t>
      </w:r>
      <w:r w:rsidRPr="002238D4">
        <w:rPr>
          <w:rFonts w:asciiTheme="minorHAnsi" w:hAnsiTheme="minorHAnsi" w:cs="Arial"/>
          <w:bCs/>
          <w:sz w:val="20"/>
          <w:szCs w:val="20"/>
        </w:rPr>
        <w:t xml:space="preserve"> określonego </w:t>
      </w:r>
      <w:r w:rsidR="00714B78">
        <w:rPr>
          <w:rFonts w:asciiTheme="minorHAnsi" w:hAnsiTheme="minorHAnsi" w:cs="Arial"/>
          <w:bCs/>
          <w:sz w:val="20"/>
          <w:szCs w:val="20"/>
        </w:rPr>
        <w:t xml:space="preserve">w zapytaniu ofertowym nr </w:t>
      </w:r>
      <w:r w:rsidR="00714B78" w:rsidRPr="00714B78">
        <w:rPr>
          <w:rFonts w:asciiTheme="minorHAnsi" w:hAnsiTheme="minorHAnsi" w:cs="Arial"/>
          <w:bCs/>
          <w:sz w:val="20"/>
          <w:szCs w:val="20"/>
        </w:rPr>
        <w:t>M/01/2016</w:t>
      </w:r>
      <w:r w:rsidRPr="002238D4">
        <w:rPr>
          <w:rFonts w:asciiTheme="minorHAnsi" w:hAnsiTheme="minorHAnsi" w:cs="Arial"/>
          <w:bCs/>
          <w:sz w:val="20"/>
          <w:szCs w:val="20"/>
        </w:rPr>
        <w:t xml:space="preserve"> wyniesie:</w:t>
      </w:r>
    </w:p>
    <w:p w14:paraId="7500AC7F" w14:textId="77777777" w:rsidR="00703C38" w:rsidRPr="000C1EE9" w:rsidRDefault="00703C38" w:rsidP="00C17DBC">
      <w:pPr>
        <w:numPr>
          <w:ilvl w:val="1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.................</w:t>
      </w:r>
    </w:p>
    <w:p w14:paraId="35E6780D" w14:textId="77777777" w:rsidR="00703C38" w:rsidRPr="000C1EE9" w:rsidRDefault="00703C38" w:rsidP="00C17DBC">
      <w:pPr>
        <w:numPr>
          <w:ilvl w:val="1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podatek VAT..............</w:t>
      </w:r>
    </w:p>
    <w:p w14:paraId="6598648F" w14:textId="77777777" w:rsidR="00703C38" w:rsidRPr="00703C38" w:rsidRDefault="00703C38" w:rsidP="00C17DBC">
      <w:pPr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</w:p>
    <w:p w14:paraId="7DF06D49" w14:textId="77777777" w:rsidR="00703C38" w:rsidRDefault="00703C38" w:rsidP="00703C3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3CF0C2A" w14:textId="2306D387" w:rsidR="00703C38" w:rsidRPr="002238D4" w:rsidRDefault="00714B78" w:rsidP="002238D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cena wykonania </w:t>
      </w:r>
      <w:r w:rsidRPr="002C2010">
        <w:rPr>
          <w:rFonts w:asciiTheme="minorHAnsi" w:hAnsiTheme="minorHAnsi" w:cs="Arial"/>
          <w:bCs/>
          <w:sz w:val="20"/>
          <w:szCs w:val="20"/>
          <w:u w:val="single"/>
        </w:rPr>
        <w:t>etapu II</w:t>
      </w:r>
      <w:r w:rsidR="00703C38" w:rsidRPr="002238D4">
        <w:rPr>
          <w:rFonts w:asciiTheme="minorHAnsi" w:hAnsiTheme="minorHAnsi" w:cs="Arial"/>
          <w:bCs/>
          <w:sz w:val="20"/>
          <w:szCs w:val="20"/>
        </w:rPr>
        <w:t xml:space="preserve"> określonego </w:t>
      </w:r>
      <w:r>
        <w:rPr>
          <w:rFonts w:asciiTheme="minorHAnsi" w:hAnsiTheme="minorHAnsi" w:cs="Arial"/>
          <w:bCs/>
          <w:sz w:val="20"/>
          <w:szCs w:val="20"/>
        </w:rPr>
        <w:t xml:space="preserve">w zapytaniu ofertowym nr </w:t>
      </w:r>
      <w:r w:rsidRPr="000A6208">
        <w:rPr>
          <w:rFonts w:asciiTheme="minorHAnsi" w:hAnsiTheme="minorHAnsi" w:cs="Arial"/>
          <w:sz w:val="20"/>
          <w:szCs w:val="20"/>
        </w:rPr>
        <w:t>M/01/2016</w:t>
      </w:r>
      <w:r w:rsidR="00703C38" w:rsidRPr="002238D4">
        <w:rPr>
          <w:rFonts w:asciiTheme="minorHAnsi" w:hAnsiTheme="minorHAnsi" w:cs="Arial"/>
          <w:bCs/>
          <w:sz w:val="20"/>
          <w:szCs w:val="20"/>
        </w:rPr>
        <w:t xml:space="preserve"> wyniesie:</w:t>
      </w:r>
    </w:p>
    <w:p w14:paraId="79127867" w14:textId="77777777" w:rsidR="00703C38" w:rsidRPr="000C1EE9" w:rsidRDefault="00703C38" w:rsidP="00C17DBC">
      <w:pPr>
        <w:numPr>
          <w:ilvl w:val="1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.................</w:t>
      </w:r>
    </w:p>
    <w:p w14:paraId="54A1FCC1" w14:textId="77777777" w:rsidR="00703C38" w:rsidRPr="000C1EE9" w:rsidRDefault="00703C38" w:rsidP="00C17DBC">
      <w:pPr>
        <w:numPr>
          <w:ilvl w:val="1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podatek VAT..............</w:t>
      </w:r>
    </w:p>
    <w:p w14:paraId="656A6355" w14:textId="77777777" w:rsidR="00703C38" w:rsidRPr="00854FFF" w:rsidRDefault="00703C38" w:rsidP="00C17DBC">
      <w:pPr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</w:p>
    <w:p w14:paraId="551939E6" w14:textId="77777777" w:rsidR="00703C38" w:rsidRPr="000C1EE9" w:rsidRDefault="00703C38" w:rsidP="00703C3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4BE925" w14:textId="480A7736" w:rsidR="002238D4" w:rsidRPr="00872731" w:rsidRDefault="002238D4" w:rsidP="003D0873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  <w:r w:rsidRPr="00872731">
        <w:rPr>
          <w:rFonts w:asciiTheme="minorHAnsi" w:hAnsiTheme="minorHAnsi" w:cs="Arial"/>
          <w:b/>
          <w:sz w:val="20"/>
          <w:szCs w:val="20"/>
        </w:rPr>
        <w:t>Oświadczenie o posiadanym doświadczeniu</w:t>
      </w:r>
    </w:p>
    <w:p w14:paraId="59E2A57D" w14:textId="431129F2" w:rsidR="00AC2BBD" w:rsidRPr="00F624DA" w:rsidRDefault="00872731" w:rsidP="005010EC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</w:t>
      </w:r>
      <w:r w:rsidR="0003784C" w:rsidRPr="00F624DA">
        <w:rPr>
          <w:rFonts w:asciiTheme="minorHAnsi" w:hAnsiTheme="minorHAnsi" w:cs="Arial"/>
          <w:sz w:val="20"/>
          <w:szCs w:val="20"/>
        </w:rPr>
        <w:t>świadczam, że posiadam potenc</w:t>
      </w:r>
      <w:r>
        <w:rPr>
          <w:rFonts w:asciiTheme="minorHAnsi" w:hAnsiTheme="minorHAnsi" w:cs="Arial"/>
          <w:sz w:val="20"/>
          <w:szCs w:val="20"/>
        </w:rPr>
        <w:t>jał i doświadczenie niezbędne do</w:t>
      </w:r>
      <w:r w:rsidR="0003784C" w:rsidRPr="00F624DA">
        <w:rPr>
          <w:rFonts w:asciiTheme="minorHAnsi" w:hAnsiTheme="minorHAnsi" w:cs="Arial"/>
          <w:sz w:val="20"/>
          <w:szCs w:val="20"/>
        </w:rPr>
        <w:t xml:space="preserve"> realizacji </w:t>
      </w:r>
      <w:r w:rsidR="00645799">
        <w:rPr>
          <w:rFonts w:asciiTheme="minorHAnsi" w:hAnsiTheme="minorHAnsi" w:cs="Arial"/>
          <w:sz w:val="20"/>
          <w:szCs w:val="20"/>
        </w:rPr>
        <w:t>usługi</w:t>
      </w:r>
      <w:r w:rsidR="00EA24AA" w:rsidRPr="00F624DA">
        <w:rPr>
          <w:rFonts w:asciiTheme="minorHAnsi" w:hAnsiTheme="minorHAnsi" w:cs="Arial"/>
          <w:sz w:val="20"/>
          <w:szCs w:val="20"/>
        </w:rPr>
        <w:t>, uściślone w poniż</w:t>
      </w:r>
      <w:r w:rsidR="00645799">
        <w:rPr>
          <w:rFonts w:asciiTheme="minorHAnsi" w:hAnsiTheme="minorHAnsi" w:cs="Arial"/>
          <w:sz w:val="20"/>
          <w:szCs w:val="20"/>
        </w:rPr>
        <w:t>szej</w:t>
      </w:r>
      <w:r w:rsidR="00EA24AA" w:rsidRPr="00F624DA">
        <w:rPr>
          <w:rFonts w:asciiTheme="minorHAnsi" w:hAnsiTheme="minorHAnsi" w:cs="Arial"/>
          <w:sz w:val="20"/>
          <w:szCs w:val="20"/>
        </w:rPr>
        <w:t xml:space="preserve"> tabeli</w:t>
      </w:r>
      <w:r w:rsidR="003D0873">
        <w:rPr>
          <w:rFonts w:asciiTheme="minorHAnsi" w:hAnsiTheme="minorHAnsi" w:cs="Arial"/>
          <w:sz w:val="20"/>
          <w:szCs w:val="20"/>
        </w:rPr>
        <w:t>,</w:t>
      </w:r>
      <w:r w:rsidR="00645799">
        <w:rPr>
          <w:rFonts w:asciiTheme="minorHAnsi" w:hAnsiTheme="minorHAnsi" w:cs="Arial"/>
          <w:sz w:val="20"/>
          <w:szCs w:val="20"/>
        </w:rPr>
        <w:t xml:space="preserve"> zgodnie z </w:t>
      </w:r>
      <w:r w:rsidR="0003586C">
        <w:rPr>
          <w:rFonts w:asciiTheme="minorHAnsi" w:hAnsiTheme="minorHAnsi" w:cs="Arial"/>
          <w:sz w:val="20"/>
          <w:szCs w:val="20"/>
        </w:rPr>
        <w:t>warunkami udziału w postępowaniu</w:t>
      </w:r>
      <w:r w:rsidR="00645799">
        <w:rPr>
          <w:rFonts w:asciiTheme="minorHAnsi" w:hAnsiTheme="minorHAnsi" w:cs="Arial"/>
          <w:sz w:val="20"/>
          <w:szCs w:val="20"/>
        </w:rPr>
        <w:t xml:space="preserve"> zawartymi w zapytaniu ofertowym</w:t>
      </w:r>
      <w:r w:rsidR="00A4393A">
        <w:rPr>
          <w:rFonts w:asciiTheme="minorHAnsi" w:hAnsiTheme="minorHAnsi" w:cs="Arial"/>
          <w:sz w:val="20"/>
          <w:szCs w:val="20"/>
        </w:rPr>
        <w:t xml:space="preserve"> </w:t>
      </w:r>
      <w:r w:rsidR="00A4393A" w:rsidRPr="000A6208">
        <w:rPr>
          <w:rFonts w:asciiTheme="minorHAnsi" w:hAnsiTheme="minorHAnsi" w:cs="Arial"/>
          <w:sz w:val="20"/>
          <w:szCs w:val="20"/>
        </w:rPr>
        <w:t>M/01/2016</w:t>
      </w:r>
      <w:r w:rsidR="00645799">
        <w:rPr>
          <w:rFonts w:asciiTheme="minorHAnsi" w:hAnsiTheme="minorHAnsi" w:cs="Arial"/>
          <w:sz w:val="20"/>
          <w:szCs w:val="20"/>
        </w:rPr>
        <w:t xml:space="preserve">, rozdział II, punkt 2, warunki </w:t>
      </w:r>
      <w:r w:rsidR="0003586C">
        <w:rPr>
          <w:rFonts w:asciiTheme="minorHAnsi" w:hAnsiTheme="minorHAnsi" w:cs="Arial"/>
          <w:sz w:val="20"/>
          <w:szCs w:val="20"/>
        </w:rPr>
        <w:t xml:space="preserve">udziału </w:t>
      </w:r>
      <w:r w:rsidR="00C20746">
        <w:rPr>
          <w:rFonts w:asciiTheme="minorHAnsi" w:hAnsiTheme="minorHAnsi" w:cs="Arial"/>
          <w:sz w:val="20"/>
          <w:szCs w:val="20"/>
        </w:rPr>
        <w:t>A, B</w:t>
      </w:r>
      <w:r w:rsidR="0003586C">
        <w:rPr>
          <w:rFonts w:asciiTheme="minorHAnsi" w:hAnsiTheme="minorHAnsi" w:cs="Arial"/>
          <w:sz w:val="20"/>
          <w:szCs w:val="20"/>
        </w:rPr>
        <w:t xml:space="preserve"> (posiadanie wiedzy i doświadczenia)</w:t>
      </w:r>
      <w:r w:rsidR="00EA24AA" w:rsidRPr="00F624DA">
        <w:rPr>
          <w:rFonts w:asciiTheme="minorHAnsi" w:hAnsiTheme="minorHAnsi" w:cs="Arial"/>
          <w:sz w:val="20"/>
          <w:szCs w:val="20"/>
        </w:rPr>
        <w:t>:</w:t>
      </w:r>
    </w:p>
    <w:p w14:paraId="66F394C9" w14:textId="77777777" w:rsidR="00EA24AA" w:rsidRPr="00F624DA" w:rsidRDefault="00EA24AA">
      <w:pPr>
        <w:rPr>
          <w:rFonts w:asciiTheme="minorHAnsi" w:hAnsiTheme="minorHAnsi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EA24AA" w:rsidRPr="00F624DA" w14:paraId="4065A230" w14:textId="77777777" w:rsidTr="005010EC">
        <w:tc>
          <w:tcPr>
            <w:tcW w:w="3369" w:type="dxa"/>
            <w:shd w:val="clear" w:color="auto" w:fill="auto"/>
          </w:tcPr>
          <w:p w14:paraId="5829832D" w14:textId="77777777" w:rsidR="004C5B82" w:rsidRDefault="004C5B82" w:rsidP="00EC6E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37D7348" w14:textId="77777777" w:rsidR="00204C01" w:rsidRDefault="0003586C" w:rsidP="00204C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3586C">
              <w:rPr>
                <w:rFonts w:asciiTheme="minorHAnsi" w:hAnsiTheme="minorHAnsi" w:cs="Arial"/>
                <w:b/>
                <w:sz w:val="20"/>
                <w:szCs w:val="20"/>
              </w:rPr>
              <w:t>Warunek A</w:t>
            </w:r>
            <w:r w:rsidR="00D4557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D45579" w:rsidRPr="00D45579">
              <w:rPr>
                <w:rFonts w:asciiTheme="minorHAnsi" w:hAnsiTheme="minorHAnsi" w:cs="Arial"/>
                <w:sz w:val="20"/>
                <w:szCs w:val="20"/>
              </w:rPr>
              <w:t>(do warunku dot. wiedzy i doświadczenia)</w:t>
            </w:r>
            <w:r w:rsidR="0073259D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7DF734CD" w14:textId="69C76227" w:rsidR="004C5B82" w:rsidRPr="00204C01" w:rsidRDefault="00A81371" w:rsidP="00204C0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048C1"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7048C1">
              <w:rPr>
                <w:rFonts w:asciiTheme="minorHAnsi" w:hAnsiTheme="minorHAnsi"/>
                <w:b/>
                <w:sz w:val="20"/>
                <w:szCs w:val="20"/>
              </w:rPr>
              <w:t>jedna</w:t>
            </w:r>
            <w:r w:rsidR="00401D9D" w:rsidRPr="007048C1">
              <w:rPr>
                <w:rFonts w:asciiTheme="minorHAnsi" w:hAnsiTheme="minorHAnsi"/>
                <w:sz w:val="20"/>
                <w:szCs w:val="20"/>
              </w:rPr>
              <w:t xml:space="preserve"> usługa obejmująca</w:t>
            </w:r>
            <w:r w:rsidR="0010261E" w:rsidRPr="007048C1">
              <w:rPr>
                <w:rFonts w:asciiTheme="minorHAnsi" w:hAnsiTheme="minorHAnsi"/>
                <w:sz w:val="20"/>
                <w:szCs w:val="20"/>
              </w:rPr>
              <w:t xml:space="preserve"> swym zakresem prace badawczo-rozwojowe dotyczące przemysłowego silnika </w:t>
            </w:r>
            <w:r w:rsidR="007048C1" w:rsidRPr="007048C1">
              <w:rPr>
                <w:rFonts w:asciiTheme="minorHAnsi" w:hAnsiTheme="minorHAnsi"/>
                <w:sz w:val="20"/>
                <w:szCs w:val="20"/>
              </w:rPr>
              <w:t xml:space="preserve">gazowego zasilanego w sposób wtryskowy, </w:t>
            </w:r>
            <w:r w:rsidR="002C2010" w:rsidRPr="007048C1">
              <w:rPr>
                <w:rFonts w:asciiTheme="minorHAnsi" w:hAnsiTheme="minorHAnsi"/>
                <w:sz w:val="20"/>
                <w:szCs w:val="20"/>
              </w:rPr>
              <w:t>zakończon</w:t>
            </w:r>
            <w:r w:rsidR="002C2010">
              <w:rPr>
                <w:rFonts w:asciiTheme="minorHAnsi" w:hAnsiTheme="minorHAnsi"/>
                <w:sz w:val="20"/>
                <w:szCs w:val="20"/>
              </w:rPr>
              <w:t>a</w:t>
            </w:r>
            <w:r w:rsidR="002C2010" w:rsidRPr="007048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48C1" w:rsidRPr="007048C1">
              <w:rPr>
                <w:rFonts w:asciiTheme="minorHAnsi" w:hAnsiTheme="minorHAnsi"/>
                <w:sz w:val="20"/>
                <w:szCs w:val="20"/>
              </w:rPr>
              <w:t>wdrożeniem opracowanych rozwiązań do eksploatacji, a wartość tej usługi nie była mniejsza niż 150 000,00 zł netto, a moc ww. silnika nie była mniejsza niż 100 kW (</w:t>
            </w:r>
            <w:r w:rsidR="007048C1" w:rsidRPr="00204C0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należy podać typ silnika, moc silnika, zakres prac, sposób wdrożenia do eksploatacji, wartość netto usługi, termin wykonania usługi</w:t>
            </w:r>
            <w:r w:rsidR="007048C1" w:rsidRPr="007048C1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14:paraId="299FBDD6" w14:textId="6FA9905B" w:rsidR="004C5B82" w:rsidRPr="004C5B82" w:rsidRDefault="004C5B82" w:rsidP="004C5B82">
            <w:pPr>
              <w:spacing w:line="259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811" w:type="dxa"/>
            <w:shd w:val="clear" w:color="auto" w:fill="auto"/>
          </w:tcPr>
          <w:p w14:paraId="656AC22B" w14:textId="63D978C3" w:rsidR="00EA24AA" w:rsidRDefault="00EC6E5A" w:rsidP="00EC6E5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A41DCE">
              <w:rPr>
                <w:rFonts w:asciiTheme="minorHAnsi" w:hAnsiTheme="minorHAnsi" w:cs="Arial"/>
                <w:sz w:val="20"/>
                <w:szCs w:val="20"/>
              </w:rPr>
              <w:t>………………………………</w:t>
            </w:r>
          </w:p>
          <w:p w14:paraId="28FAC55B" w14:textId="77777777" w:rsidR="00A41DCE" w:rsidRDefault="00A41DCE" w:rsidP="00A41DCE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4C8DDB0" w14:textId="09C6D24C" w:rsidR="00EC6E5A" w:rsidRDefault="00EC6E5A" w:rsidP="00EC6E5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="00A41DCE">
              <w:rPr>
                <w:rFonts w:asciiTheme="minorHAnsi" w:hAnsiTheme="minorHAnsi" w:cs="Arial"/>
                <w:sz w:val="20"/>
                <w:szCs w:val="20"/>
              </w:rPr>
              <w:t>……………………………….</w:t>
            </w:r>
          </w:p>
          <w:p w14:paraId="7F978084" w14:textId="77777777" w:rsidR="00D50CFA" w:rsidRPr="00D50CFA" w:rsidRDefault="00D50CFA" w:rsidP="00D50CFA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26906C3" w14:textId="77777777" w:rsidR="00D50CFA" w:rsidRDefault="00D50CFA" w:rsidP="00D50CF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………………………………….</w:t>
            </w:r>
          </w:p>
          <w:p w14:paraId="31B4C933" w14:textId="77777777" w:rsidR="00D50CFA" w:rsidRDefault="00D50CFA" w:rsidP="00D50CFA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04273E9" w14:textId="14BBE081" w:rsidR="00EC6E5A" w:rsidRPr="00EC6E5A" w:rsidRDefault="00EC6E5A" w:rsidP="00A41DCE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24AA" w:rsidRPr="00F624DA" w14:paraId="7835963D" w14:textId="77777777" w:rsidTr="005010EC">
        <w:tc>
          <w:tcPr>
            <w:tcW w:w="3369" w:type="dxa"/>
            <w:shd w:val="clear" w:color="auto" w:fill="auto"/>
          </w:tcPr>
          <w:p w14:paraId="3D0A88A9" w14:textId="212F4FE5" w:rsidR="004C5B82" w:rsidRDefault="004C5B82" w:rsidP="00D4557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CAD6ED0" w14:textId="7048C393" w:rsidR="00D45579" w:rsidRDefault="00D45579" w:rsidP="00D455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3586C">
              <w:rPr>
                <w:rFonts w:asciiTheme="minorHAnsi" w:hAnsiTheme="minorHAnsi" w:cs="Arial"/>
                <w:b/>
                <w:sz w:val="20"/>
                <w:szCs w:val="20"/>
              </w:rPr>
              <w:t xml:space="preserve">Warunek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B </w:t>
            </w:r>
            <w:r w:rsidRPr="00D45579">
              <w:rPr>
                <w:rFonts w:asciiTheme="minorHAnsi" w:hAnsiTheme="minorHAnsi" w:cs="Arial"/>
                <w:sz w:val="20"/>
                <w:szCs w:val="20"/>
              </w:rPr>
              <w:t>(do warunku dot. wiedzy i doświadczenia)</w:t>
            </w:r>
            <w:r w:rsidR="0073259D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64CCBAAC" w14:textId="77777777" w:rsidR="00EA24AA" w:rsidRDefault="00EA24AA" w:rsidP="00E27D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86D8EE5" w14:textId="2DF82C39" w:rsidR="003150E8" w:rsidRDefault="004E48CE" w:rsidP="002773F8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asciiTheme="minorHAnsi" w:hAnsiTheme="minorHAnsi"/>
                <w:sz w:val="20"/>
                <w:szCs w:val="20"/>
              </w:rPr>
            </w:pPr>
            <w:r w:rsidRPr="005E7671">
              <w:rPr>
                <w:rFonts w:asciiTheme="minorHAnsi" w:hAnsiTheme="minorHAnsi"/>
                <w:sz w:val="20"/>
                <w:szCs w:val="20"/>
              </w:rPr>
              <w:t>Minimum</w:t>
            </w:r>
            <w:r w:rsidRPr="005E7671">
              <w:rPr>
                <w:rFonts w:asciiTheme="minorHAnsi" w:hAnsiTheme="minorHAnsi"/>
                <w:sz w:val="20"/>
                <w:szCs w:val="20"/>
              </w:rPr>
              <w:tab/>
            </w:r>
            <w:r w:rsidRPr="005E7671">
              <w:rPr>
                <w:rFonts w:asciiTheme="minorHAnsi" w:hAnsiTheme="minorHAnsi"/>
                <w:b/>
                <w:sz w:val="20"/>
                <w:szCs w:val="20"/>
              </w:rPr>
              <w:t>jedna</w:t>
            </w:r>
            <w:r w:rsidR="00DD6D94">
              <w:rPr>
                <w:rFonts w:asciiTheme="minorHAnsi" w:hAnsiTheme="minorHAnsi"/>
                <w:sz w:val="20"/>
                <w:szCs w:val="20"/>
              </w:rPr>
              <w:t xml:space="preserve"> u</w:t>
            </w:r>
            <w:r w:rsidRPr="005E7671">
              <w:rPr>
                <w:rFonts w:asciiTheme="minorHAnsi" w:hAnsiTheme="minorHAnsi"/>
                <w:sz w:val="20"/>
                <w:szCs w:val="20"/>
              </w:rPr>
              <w:t xml:space="preserve">sługa obejmująca swym zakresem prace badawczo-rozwojowe </w:t>
            </w:r>
            <w:r w:rsidR="005E7671" w:rsidRPr="005E7671">
              <w:rPr>
                <w:rFonts w:asciiTheme="minorHAnsi" w:hAnsiTheme="minorHAnsi"/>
                <w:sz w:val="20"/>
                <w:szCs w:val="20"/>
              </w:rPr>
              <w:t>dotyczące przystosowania silnika wysokoprężnego do zasilania paliwem gazowym, która zakończyła się powodzeniem</w:t>
            </w:r>
            <w:r w:rsidR="00D45725">
              <w:rPr>
                <w:rFonts w:asciiTheme="minorHAnsi" w:hAnsiTheme="minorHAnsi"/>
                <w:sz w:val="20"/>
                <w:szCs w:val="20"/>
              </w:rPr>
              <w:t>,</w:t>
            </w:r>
            <w:r w:rsidR="005E7671" w:rsidRPr="005E7671">
              <w:rPr>
                <w:rFonts w:asciiTheme="minorHAnsi" w:hAnsiTheme="minorHAnsi"/>
                <w:sz w:val="20"/>
                <w:szCs w:val="20"/>
              </w:rPr>
              <w:t xml:space="preserve"> tzn. poprawn</w:t>
            </w:r>
            <w:r w:rsidR="00D45725">
              <w:rPr>
                <w:rFonts w:asciiTheme="minorHAnsi" w:hAnsiTheme="minorHAnsi"/>
                <w:sz w:val="20"/>
                <w:szCs w:val="20"/>
              </w:rPr>
              <w:t>ą</w:t>
            </w:r>
            <w:r w:rsidR="005E7671" w:rsidRPr="005E7671">
              <w:rPr>
                <w:rFonts w:asciiTheme="minorHAnsi" w:hAnsiTheme="minorHAnsi"/>
                <w:sz w:val="20"/>
                <w:szCs w:val="20"/>
              </w:rPr>
              <w:t xml:space="preserve"> pracą silnika i osiągnięciem zakładanych parametrów, a moc ww. agregatu nie była mniejsza niż 30 kW (</w:t>
            </w:r>
            <w:r w:rsidR="005E7671" w:rsidRPr="005E767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należy podać typ silni</w:t>
            </w:r>
            <w:r w:rsidR="005E767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ka, moc silnika, zakres prac, </w:t>
            </w:r>
            <w:r w:rsidR="005E7671" w:rsidRPr="005E767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termin wykonania usługi</w:t>
            </w:r>
            <w:r w:rsidR="005E7671" w:rsidRPr="005E7671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14:paraId="697AD31F" w14:textId="77777777" w:rsidR="00DD6D94" w:rsidRDefault="00DD6D94" w:rsidP="003150E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82D9EFE" w14:textId="673A10D5" w:rsidR="003150E8" w:rsidRPr="00883F41" w:rsidRDefault="003150E8" w:rsidP="003150E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83F41">
              <w:rPr>
                <w:rFonts w:asciiTheme="minorHAnsi" w:hAnsiTheme="minorHAnsi"/>
                <w:sz w:val="20"/>
                <w:szCs w:val="20"/>
              </w:rPr>
              <w:t>lub</w:t>
            </w:r>
          </w:p>
          <w:p w14:paraId="3BBEC8EF" w14:textId="77777777" w:rsidR="003150E8" w:rsidRPr="003150E8" w:rsidRDefault="003150E8" w:rsidP="003150E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59118F6" w14:textId="41AB7CD4" w:rsidR="002E6824" w:rsidRPr="002E6824" w:rsidRDefault="00883F41" w:rsidP="002773F8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asciiTheme="minorHAnsi" w:hAnsiTheme="minorHAnsi"/>
                <w:sz w:val="20"/>
                <w:szCs w:val="20"/>
              </w:rPr>
            </w:pPr>
            <w:r w:rsidRPr="002E6824"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Pr="002E6824">
              <w:rPr>
                <w:rFonts w:asciiTheme="minorHAnsi" w:hAnsiTheme="minorHAnsi"/>
                <w:b/>
                <w:sz w:val="20"/>
                <w:szCs w:val="20"/>
              </w:rPr>
              <w:t>dwie</w:t>
            </w:r>
            <w:r w:rsidR="002E6824" w:rsidRPr="002E68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6824">
              <w:rPr>
                <w:rFonts w:asciiTheme="minorHAnsi" w:hAnsiTheme="minorHAnsi"/>
                <w:sz w:val="20"/>
                <w:szCs w:val="20"/>
              </w:rPr>
              <w:t>usługi obejmujące</w:t>
            </w:r>
            <w:r w:rsidR="002E6824" w:rsidRPr="002E6824">
              <w:rPr>
                <w:rFonts w:asciiTheme="minorHAnsi" w:hAnsiTheme="minorHAnsi"/>
                <w:sz w:val="20"/>
                <w:szCs w:val="20"/>
              </w:rPr>
              <w:t xml:space="preserve"> swym zakresem prace badawczo-rozwojowe dotyczące modernizacji komory spalania i/lub stopnia sprężania silnika tłokowego, które zakończyły się powodzeniem</w:t>
            </w:r>
            <w:r w:rsidR="00D45725">
              <w:rPr>
                <w:rFonts w:asciiTheme="minorHAnsi" w:hAnsiTheme="minorHAnsi"/>
                <w:sz w:val="20"/>
                <w:szCs w:val="20"/>
              </w:rPr>
              <w:t>,</w:t>
            </w:r>
            <w:r w:rsidR="002E6824" w:rsidRPr="002E6824">
              <w:rPr>
                <w:rFonts w:asciiTheme="minorHAnsi" w:hAnsiTheme="minorHAnsi"/>
                <w:sz w:val="20"/>
                <w:szCs w:val="20"/>
              </w:rPr>
              <w:t xml:space="preserve"> tzn. poprawn</w:t>
            </w:r>
            <w:r w:rsidR="00D45725">
              <w:rPr>
                <w:rFonts w:asciiTheme="minorHAnsi" w:hAnsiTheme="minorHAnsi"/>
                <w:sz w:val="20"/>
                <w:szCs w:val="20"/>
              </w:rPr>
              <w:t>ą</w:t>
            </w:r>
            <w:r w:rsidR="002E6824" w:rsidRPr="002E6824">
              <w:rPr>
                <w:rFonts w:asciiTheme="minorHAnsi" w:hAnsiTheme="minorHAnsi"/>
                <w:sz w:val="20"/>
                <w:szCs w:val="20"/>
              </w:rPr>
              <w:t xml:space="preserve"> pracą silnika i osiągnięciem zakładanych parametrów, a moc każdego ww. silnika nie była mniejsza niż 100 kW (</w:t>
            </w:r>
            <w:r w:rsidR="002E6824" w:rsidRPr="00B97A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należy podać rodzaj silnika, moc silnika, zakres prac, termin wykonania usługi).</w:t>
            </w:r>
          </w:p>
          <w:p w14:paraId="6F4EAE9F" w14:textId="72C6E70E" w:rsidR="004E48CE" w:rsidRPr="00204C01" w:rsidRDefault="004E48CE" w:rsidP="00402786">
            <w:pPr>
              <w:pStyle w:val="ListParagraph"/>
              <w:spacing w:line="259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60BDEB0" w14:textId="77D66A5B" w:rsidR="00F54589" w:rsidRPr="001672E0" w:rsidRDefault="00F54589" w:rsidP="00605D6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14:paraId="7E5CE463" w14:textId="77777777" w:rsidR="00EA24AA" w:rsidRDefault="00EC6E5A" w:rsidP="00EC6E5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  <w:p w14:paraId="1CE37D49" w14:textId="77777777" w:rsidR="00EC6E5A" w:rsidRDefault="00EC6E5A" w:rsidP="00EC6E5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  <w:p w14:paraId="606AB1D8" w14:textId="526B65D6" w:rsidR="00EC6E5A" w:rsidRPr="00EC6E5A" w:rsidRDefault="00EC6E5A" w:rsidP="00EC6E5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</w:tr>
    </w:tbl>
    <w:p w14:paraId="7F2C24D0" w14:textId="77777777" w:rsidR="00C526AF" w:rsidRDefault="00C526A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FF4CF7" w14:textId="366F6C1B" w:rsidR="00232E88" w:rsidRDefault="004C5B82" w:rsidP="00605D66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4B1789F7" w14:textId="77777777" w:rsidR="00232E88" w:rsidRPr="00232E88" w:rsidRDefault="00232E88" w:rsidP="00232E88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232E88">
        <w:rPr>
          <w:rFonts w:asciiTheme="minorHAnsi" w:hAnsiTheme="minorHAnsi" w:cs="Arial"/>
          <w:b/>
          <w:sz w:val="20"/>
          <w:szCs w:val="20"/>
        </w:rPr>
        <w:lastRenderedPageBreak/>
        <w:t>Oświadczenie o dysponowaniu potencjałem technicznym oraz o dysponowaniu osobami zdolnymi do wykonania zamówienia</w:t>
      </w:r>
    </w:p>
    <w:p w14:paraId="7592C37C" w14:textId="5D6C469B" w:rsidR="00232E88" w:rsidRDefault="00232E88" w:rsidP="00232E88">
      <w:pPr>
        <w:jc w:val="both"/>
        <w:rPr>
          <w:rFonts w:asciiTheme="minorHAnsi" w:hAnsiTheme="minorHAnsi" w:cs="Arial"/>
          <w:sz w:val="20"/>
          <w:szCs w:val="20"/>
        </w:rPr>
      </w:pPr>
    </w:p>
    <w:p w14:paraId="22D8200F" w14:textId="78017DBB" w:rsidR="00232E88" w:rsidRDefault="00232E88" w:rsidP="00355C5E">
      <w:pPr>
        <w:pStyle w:val="ListParagraph"/>
        <w:numPr>
          <w:ilvl w:val="7"/>
          <w:numId w:val="14"/>
        </w:numPr>
        <w:spacing w:before="240" w:after="360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9761BF">
        <w:rPr>
          <w:rFonts w:asciiTheme="minorHAnsi" w:hAnsiTheme="minorHAnsi" w:cs="Arial"/>
          <w:sz w:val="20"/>
          <w:szCs w:val="20"/>
          <w:u w:val="single"/>
        </w:rPr>
        <w:t>W zakresie dysponowania osobami zdolnymi do wykonania zamówienia:</w:t>
      </w:r>
    </w:p>
    <w:p w14:paraId="09605CCB" w14:textId="77777777" w:rsidR="00355C5E" w:rsidRDefault="00355C5E" w:rsidP="00355C5E">
      <w:pPr>
        <w:pStyle w:val="ListParagraph"/>
        <w:spacing w:before="240" w:after="360"/>
        <w:ind w:left="2520"/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2817A58C" w14:textId="77777777" w:rsidR="009761BF" w:rsidRDefault="009761BF" w:rsidP="009761BF">
      <w:pPr>
        <w:pStyle w:val="ListParagraph"/>
        <w:ind w:left="2880"/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4A1A8898" w14:textId="77777777" w:rsidR="004C5B82" w:rsidRPr="009761BF" w:rsidRDefault="004C5B82" w:rsidP="009761BF">
      <w:pPr>
        <w:pStyle w:val="ListParagraph"/>
        <w:ind w:left="2880"/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80F" w14:paraId="5ADBE1A7" w14:textId="77777777" w:rsidTr="00DC2DCC">
        <w:tc>
          <w:tcPr>
            <w:tcW w:w="9062" w:type="dxa"/>
            <w:gridSpan w:val="2"/>
            <w:vAlign w:val="center"/>
          </w:tcPr>
          <w:p w14:paraId="34C3E322" w14:textId="77777777" w:rsidR="004A480F" w:rsidRDefault="004A480F" w:rsidP="00DC2DCC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B521E">
              <w:rPr>
                <w:rFonts w:asciiTheme="minorHAnsi" w:hAnsiTheme="minorHAnsi" w:cs="Arial"/>
                <w:b/>
                <w:sz w:val="20"/>
                <w:szCs w:val="20"/>
              </w:rPr>
              <w:t>Ekspert nr 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będący w dyspozycji Wykonawcy: ……………………………………..</w:t>
            </w:r>
            <w:r w:rsidRPr="009761B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(imię i nazwisko, stopień naukowy)</w:t>
            </w:r>
          </w:p>
          <w:p w14:paraId="0DA7FB49" w14:textId="77777777" w:rsidR="004C5B82" w:rsidRDefault="004C5B82" w:rsidP="00DC2DCC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  <w:p w14:paraId="00644634" w14:textId="45057C6F" w:rsidR="004C5B82" w:rsidRPr="004C5B82" w:rsidRDefault="004C5B82" w:rsidP="004C5B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C5B82">
              <w:rPr>
                <w:rFonts w:asciiTheme="minorHAnsi" w:hAnsiTheme="minorHAnsi" w:cs="Arial"/>
                <w:b/>
                <w:sz w:val="20"/>
                <w:szCs w:val="20"/>
              </w:rPr>
              <w:t>Informacja o podstawie dysponowania osobą:</w:t>
            </w:r>
            <w:r w:rsidRPr="004C5B82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</w:t>
            </w:r>
          </w:p>
          <w:p w14:paraId="3783EB05" w14:textId="40FDCD8A" w:rsidR="000E3E32" w:rsidRDefault="000E3E32" w:rsidP="00DC2DC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0342F" w14:paraId="3EACF093" w14:textId="77777777" w:rsidTr="005E6C4D">
        <w:tc>
          <w:tcPr>
            <w:tcW w:w="9062" w:type="dxa"/>
            <w:gridSpan w:val="2"/>
          </w:tcPr>
          <w:p w14:paraId="0F515816" w14:textId="3BE52C64" w:rsidR="00C0342F" w:rsidRDefault="00C0342F" w:rsidP="008A5F7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Poniżej przedstawiono doświadczenie Eksperta nr 1 potwierdzające spełnienie warunku udziału w postępowaniu w zakresie dysponowania osobami zdolnymi do wykonania zamówienia zgodnie z treścią</w:t>
            </w:r>
            <w:r w:rsidR="00724286">
              <w:rPr>
                <w:rFonts w:asciiTheme="minorHAnsi" w:hAnsiTheme="minorHAnsi" w:cs="Arial"/>
                <w:sz w:val="20"/>
                <w:szCs w:val="20"/>
              </w:rPr>
              <w:t xml:space="preserve"> zapytania ofertowego nr </w:t>
            </w:r>
            <w:r w:rsidR="00724286" w:rsidRPr="000A6208">
              <w:rPr>
                <w:rFonts w:asciiTheme="minorHAnsi" w:hAnsiTheme="minorHAnsi" w:cs="Arial"/>
                <w:sz w:val="20"/>
                <w:szCs w:val="20"/>
              </w:rPr>
              <w:t>M/01/2016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0E3E32" w14:paraId="54B028A2" w14:textId="77777777" w:rsidTr="00E233C2">
        <w:trPr>
          <w:trHeight w:val="2706"/>
        </w:trPr>
        <w:tc>
          <w:tcPr>
            <w:tcW w:w="4531" w:type="dxa"/>
          </w:tcPr>
          <w:p w14:paraId="1AF1D4C6" w14:textId="77777777" w:rsidR="008A5F78" w:rsidRDefault="008A5F78" w:rsidP="007A2E0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290DEDE" w14:textId="77777777" w:rsidR="000E3E32" w:rsidRDefault="000E3E32" w:rsidP="007A2E0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Warunki postawione w zapytaniu ofertowym:</w:t>
            </w:r>
          </w:p>
          <w:p w14:paraId="4AC2D340" w14:textId="77777777" w:rsidR="000E3E32" w:rsidRDefault="000E3E32" w:rsidP="007A2E0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C1A8AA3" w14:textId="77777777" w:rsidR="00DC2DCC" w:rsidRPr="00DC2DCC" w:rsidRDefault="000E3E32" w:rsidP="000E3E3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udział w min. jednym projekcie badawczo-rozwojowym związanym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 podać tytuł projektu)</w:t>
            </w:r>
            <w:r w:rsidRPr="000E3E3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439081E" w14:textId="77777777" w:rsidR="003D0873" w:rsidRDefault="003D0873" w:rsidP="00DC2DCC">
            <w:pPr>
              <w:pStyle w:val="ListParagraph"/>
              <w:spacing w:before="120" w:after="120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B18538" w14:textId="41454217" w:rsidR="000E3E32" w:rsidRDefault="000E3E32" w:rsidP="00DC2DCC">
            <w:pPr>
              <w:pStyle w:val="ListParagraph"/>
              <w:spacing w:before="120" w:after="120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C2DCC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  <w:p w14:paraId="7AF95963" w14:textId="77777777" w:rsidR="003D0873" w:rsidRPr="000E3E32" w:rsidRDefault="003D0873" w:rsidP="00DC2DCC">
            <w:pPr>
              <w:pStyle w:val="ListParagraph"/>
              <w:spacing w:before="120" w:after="120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9055303" w14:textId="77777777" w:rsidR="00DC2DCC" w:rsidRPr="00DC2DCC" w:rsidRDefault="000E3E32" w:rsidP="000E3E3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dokonanie min. jednego zgłoszenia patentowego związanego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 podać tytuł i nr zgłoszenia</w:t>
            </w:r>
            <w:r w:rsidRPr="000E3E3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4AE719C9" w14:textId="77777777" w:rsidR="003D0873" w:rsidRDefault="003D0873" w:rsidP="00DC2DCC">
            <w:pPr>
              <w:pStyle w:val="ListParagraph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B506346" w14:textId="62224F6F" w:rsidR="000E3E32" w:rsidRDefault="000E3E32" w:rsidP="00DC2DCC">
            <w:pPr>
              <w:pStyle w:val="ListParagraph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C2DCC">
              <w:rPr>
                <w:rFonts w:asciiTheme="minorHAnsi" w:hAnsiTheme="minorHAnsi"/>
                <w:b/>
                <w:sz w:val="20"/>
                <w:szCs w:val="20"/>
              </w:rPr>
              <w:t>i/lub</w:t>
            </w:r>
          </w:p>
          <w:p w14:paraId="1ED50060" w14:textId="77777777" w:rsidR="003D0873" w:rsidRPr="000E3E32" w:rsidRDefault="003D0873" w:rsidP="00DC2DCC">
            <w:pPr>
              <w:pStyle w:val="ListParagraph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06C9E68" w14:textId="1B8B1304" w:rsidR="000E3E32" w:rsidRPr="000E3E32" w:rsidRDefault="000E3E32" w:rsidP="000E3E3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publikacja naukowa związaną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 podać tytuł i miejsce publikacji).</w:t>
            </w:r>
          </w:p>
        </w:tc>
        <w:tc>
          <w:tcPr>
            <w:tcW w:w="4531" w:type="dxa"/>
          </w:tcPr>
          <w:p w14:paraId="7358B1B3" w14:textId="1DA984FC" w:rsidR="000E3E32" w:rsidRDefault="000E3E32" w:rsidP="007A2E0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……………………………………..</w:t>
            </w:r>
          </w:p>
          <w:p w14:paraId="2205D459" w14:textId="517057C9" w:rsidR="000E3E32" w:rsidRPr="00C0342F" w:rsidRDefault="000E3E32" w:rsidP="007A2E0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……………………………………..</w:t>
            </w:r>
          </w:p>
        </w:tc>
      </w:tr>
      <w:tr w:rsidR="007A2E05" w14:paraId="3FCCECF3" w14:textId="77777777" w:rsidTr="00DC2DCC">
        <w:trPr>
          <w:trHeight w:val="680"/>
        </w:trPr>
        <w:tc>
          <w:tcPr>
            <w:tcW w:w="9062" w:type="dxa"/>
            <w:gridSpan w:val="2"/>
            <w:vAlign w:val="center"/>
          </w:tcPr>
          <w:p w14:paraId="2C4A773B" w14:textId="7E175D86" w:rsidR="007A2E05" w:rsidRPr="007A2E05" w:rsidRDefault="007A2E05" w:rsidP="00DC2DC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A2E05">
              <w:rPr>
                <w:rFonts w:asciiTheme="minorHAnsi" w:hAnsiTheme="minorHAnsi"/>
                <w:b/>
                <w:sz w:val="20"/>
                <w:szCs w:val="20"/>
              </w:rPr>
              <w:t>Oświadczam, iż Ekspert nr 1 posiada doświadczenie w badaniach na stanowisku hamownianym silników tłokowych.</w:t>
            </w:r>
          </w:p>
        </w:tc>
      </w:tr>
    </w:tbl>
    <w:p w14:paraId="0553B989" w14:textId="77777777" w:rsidR="00232E88" w:rsidRPr="00232E88" w:rsidRDefault="00232E88" w:rsidP="00232E88">
      <w:pPr>
        <w:jc w:val="both"/>
        <w:rPr>
          <w:rFonts w:asciiTheme="minorHAnsi" w:hAnsiTheme="minorHAnsi" w:cs="Arial"/>
          <w:sz w:val="20"/>
          <w:szCs w:val="20"/>
        </w:rPr>
      </w:pPr>
    </w:p>
    <w:p w14:paraId="161B8DD6" w14:textId="77777777" w:rsidR="00232E88" w:rsidRDefault="00232E8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3E32" w14:paraId="1E93F402" w14:textId="77777777" w:rsidTr="00DC2DCC">
        <w:trPr>
          <w:trHeight w:val="624"/>
        </w:trPr>
        <w:tc>
          <w:tcPr>
            <w:tcW w:w="9062" w:type="dxa"/>
            <w:gridSpan w:val="2"/>
            <w:vAlign w:val="center"/>
          </w:tcPr>
          <w:p w14:paraId="3A06DFC9" w14:textId="77777777" w:rsidR="000E3E32" w:rsidRDefault="000E3E32" w:rsidP="00DC2DC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B521E">
              <w:rPr>
                <w:rFonts w:asciiTheme="minorHAnsi" w:hAnsiTheme="minorHAnsi" w:cs="Arial"/>
                <w:b/>
                <w:sz w:val="20"/>
                <w:szCs w:val="20"/>
              </w:rPr>
              <w:t>Ekspert nr 2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będący w dyspozycji Wykonawcy: ……………………………………..</w:t>
            </w:r>
            <w:r w:rsidRPr="009761B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(imię i nazwisko, stopień naukowy)</w:t>
            </w:r>
          </w:p>
          <w:p w14:paraId="2806C811" w14:textId="77777777" w:rsidR="000E3E32" w:rsidRDefault="000E3E32" w:rsidP="00DC2DC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46B058E" w14:textId="77777777" w:rsidR="004C5B82" w:rsidRDefault="004C5B82" w:rsidP="00DC2DC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C5B82">
              <w:rPr>
                <w:rFonts w:asciiTheme="minorHAnsi" w:hAnsiTheme="minorHAnsi" w:cs="Arial"/>
                <w:b/>
                <w:sz w:val="20"/>
                <w:szCs w:val="20"/>
              </w:rPr>
              <w:t>Informacja o podstawie dysponowania osobą:</w:t>
            </w:r>
            <w:r w:rsidRPr="004C5B82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</w:t>
            </w:r>
          </w:p>
          <w:p w14:paraId="6BB87601" w14:textId="5D8E3A9A" w:rsidR="004C5B82" w:rsidRPr="004C5B82" w:rsidRDefault="004C5B82" w:rsidP="00DC2DC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E3E32" w14:paraId="25D13167" w14:textId="77777777" w:rsidTr="007C60E5">
        <w:tc>
          <w:tcPr>
            <w:tcW w:w="9062" w:type="dxa"/>
            <w:gridSpan w:val="2"/>
          </w:tcPr>
          <w:p w14:paraId="29D685A1" w14:textId="286106BF" w:rsidR="000E3E32" w:rsidRDefault="000E3E32" w:rsidP="008A5F7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Poniżej przedstawiono doświadczenie Eksperta nr 2 potwierdzające spełnienie warunku udziału w postępowaniu w zakresie dysponowania osobami zdolnymi do wykonania zamówienia zgodnie z treścią</w:t>
            </w:r>
            <w:r w:rsidR="0076456A">
              <w:rPr>
                <w:rFonts w:asciiTheme="minorHAnsi" w:hAnsiTheme="minorHAnsi" w:cs="Arial"/>
                <w:sz w:val="20"/>
                <w:szCs w:val="20"/>
              </w:rPr>
              <w:t xml:space="preserve"> zapytania ofertowego nr </w:t>
            </w:r>
            <w:r w:rsidR="0076456A" w:rsidRPr="0076456A">
              <w:rPr>
                <w:rFonts w:asciiTheme="minorHAnsi" w:hAnsiTheme="minorHAnsi" w:cs="Arial"/>
                <w:sz w:val="20"/>
                <w:szCs w:val="20"/>
              </w:rPr>
              <w:t>M/01/2016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0E3E32" w14:paraId="3CDF6E34" w14:textId="77777777" w:rsidTr="007C60E5">
        <w:trPr>
          <w:trHeight w:val="2706"/>
        </w:trPr>
        <w:tc>
          <w:tcPr>
            <w:tcW w:w="4531" w:type="dxa"/>
          </w:tcPr>
          <w:p w14:paraId="20C4EC8B" w14:textId="77777777" w:rsidR="008A5F78" w:rsidRDefault="008A5F78" w:rsidP="007C60E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56113EF" w14:textId="77777777" w:rsidR="000E3E32" w:rsidRDefault="000E3E32" w:rsidP="007C60E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Warunki postawione w zapytaniu ofertowym:</w:t>
            </w:r>
          </w:p>
          <w:p w14:paraId="584697A8" w14:textId="77777777" w:rsidR="000E3E32" w:rsidRDefault="000E3E32" w:rsidP="007C60E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424D26D" w14:textId="77777777" w:rsidR="000D31AC" w:rsidRPr="000D31AC" w:rsidRDefault="000E3E32" w:rsidP="007C60E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udział w min. jednym projekcie badawczo-rozwojowym związanym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 podać tytuł projektu)</w:t>
            </w:r>
            <w:r w:rsidRPr="000D31A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09C2FCE" w14:textId="77777777" w:rsidR="003D0873" w:rsidRDefault="003D0873" w:rsidP="000D31AC">
            <w:pPr>
              <w:pStyle w:val="ListParagraph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34EE16" w14:textId="03A967FB" w:rsidR="000E3E32" w:rsidRDefault="000E3E32" w:rsidP="000D31AC">
            <w:pPr>
              <w:pStyle w:val="ListParagraph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D31AC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  <w:p w14:paraId="72E2CF6B" w14:textId="77777777" w:rsidR="003D0873" w:rsidRPr="000D31AC" w:rsidRDefault="003D0873" w:rsidP="000D31AC">
            <w:pPr>
              <w:pStyle w:val="ListParagraph"/>
              <w:ind w:left="3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506CD7F" w14:textId="77777777" w:rsidR="000D31AC" w:rsidRPr="000D31AC" w:rsidRDefault="000E3E32" w:rsidP="007C60E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dokonanie min. jednego zgłoszenia patentowego związanego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 podać tytuł i nr zgłoszenia)</w:t>
            </w:r>
            <w:r w:rsidRPr="000E3E3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23C370F" w14:textId="77777777" w:rsidR="003D0873" w:rsidRDefault="003D0873" w:rsidP="000D31AC">
            <w:pPr>
              <w:pStyle w:val="ListParagraph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49E849B" w14:textId="41063549" w:rsidR="000E3E32" w:rsidRDefault="000E3E32" w:rsidP="000D31AC">
            <w:pPr>
              <w:pStyle w:val="ListParagraph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D31AC">
              <w:rPr>
                <w:rFonts w:asciiTheme="minorHAnsi" w:hAnsiTheme="minorHAnsi"/>
                <w:b/>
                <w:sz w:val="20"/>
                <w:szCs w:val="20"/>
              </w:rPr>
              <w:t>i/lub</w:t>
            </w:r>
          </w:p>
          <w:p w14:paraId="5B18DF3D" w14:textId="77777777" w:rsidR="003D0873" w:rsidRPr="000D31AC" w:rsidRDefault="003D0873" w:rsidP="000D31AC">
            <w:pPr>
              <w:pStyle w:val="ListParagraph"/>
              <w:ind w:left="3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E0EE365" w14:textId="77777777" w:rsidR="000E3E32" w:rsidRPr="008F1982" w:rsidRDefault="000E3E32" w:rsidP="007C60E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publikacja naukowa związaną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 podać tytuł i miejsce publikacji).</w:t>
            </w:r>
          </w:p>
          <w:p w14:paraId="4051F424" w14:textId="77777777" w:rsidR="008F1982" w:rsidRPr="000E3E32" w:rsidRDefault="008F1982" w:rsidP="008F1982">
            <w:pPr>
              <w:pStyle w:val="ListParagraph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30FEE02" w14:textId="77777777" w:rsidR="000E3E32" w:rsidRDefault="000E3E32" w:rsidP="007C60E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……………………………………..</w:t>
            </w:r>
          </w:p>
          <w:p w14:paraId="352A8FE7" w14:textId="77777777" w:rsidR="000E3E32" w:rsidRPr="00C0342F" w:rsidRDefault="000E3E32" w:rsidP="007C60E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……………………………………..</w:t>
            </w:r>
          </w:p>
        </w:tc>
      </w:tr>
      <w:tr w:rsidR="000E3E32" w14:paraId="5475A02A" w14:textId="77777777" w:rsidTr="000D31AC">
        <w:trPr>
          <w:trHeight w:val="680"/>
        </w:trPr>
        <w:tc>
          <w:tcPr>
            <w:tcW w:w="9062" w:type="dxa"/>
            <w:gridSpan w:val="2"/>
            <w:vAlign w:val="center"/>
          </w:tcPr>
          <w:p w14:paraId="6293A033" w14:textId="50D5380E" w:rsidR="000E3E32" w:rsidRPr="007A2E05" w:rsidRDefault="000E3E32" w:rsidP="00DC2DC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A2E05">
              <w:rPr>
                <w:rFonts w:asciiTheme="minorHAnsi" w:hAnsiTheme="minorHAnsi"/>
                <w:b/>
                <w:sz w:val="20"/>
                <w:szCs w:val="20"/>
              </w:rPr>
              <w:t xml:space="preserve">Oświadczam, iż Ekspert nr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7A2E05">
              <w:rPr>
                <w:rFonts w:asciiTheme="minorHAnsi" w:hAnsiTheme="minorHAnsi"/>
                <w:b/>
                <w:sz w:val="20"/>
                <w:szCs w:val="20"/>
              </w:rPr>
              <w:t xml:space="preserve"> posiada doświadczenie w badaniach na stanowisku hamownianym silników tłokowych.</w:t>
            </w:r>
          </w:p>
        </w:tc>
      </w:tr>
    </w:tbl>
    <w:p w14:paraId="3A1D0616" w14:textId="77777777" w:rsidR="00232E88" w:rsidRDefault="00232E8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9D9242C" w14:textId="77777777" w:rsidR="00D1594D" w:rsidRDefault="00D1594D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594D" w14:paraId="5C766DA3" w14:textId="77777777" w:rsidTr="008849A9">
        <w:trPr>
          <w:trHeight w:val="624"/>
        </w:trPr>
        <w:tc>
          <w:tcPr>
            <w:tcW w:w="9062" w:type="dxa"/>
            <w:gridSpan w:val="2"/>
            <w:vAlign w:val="center"/>
          </w:tcPr>
          <w:p w14:paraId="55A05A22" w14:textId="5AA6863D" w:rsidR="00D1594D" w:rsidRDefault="00D1594D" w:rsidP="008849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B521E">
              <w:rPr>
                <w:rFonts w:asciiTheme="minorHAnsi" w:hAnsiTheme="minorHAnsi" w:cs="Arial"/>
                <w:b/>
                <w:sz w:val="20"/>
                <w:szCs w:val="20"/>
              </w:rPr>
              <w:t xml:space="preserve">Ekspert nr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będący w dyspozycji Wykonawcy: ……………………………………..</w:t>
            </w:r>
            <w:r w:rsidRPr="009761B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(imię i nazwisko, stopień naukowy)</w:t>
            </w:r>
          </w:p>
          <w:p w14:paraId="08C0E9BD" w14:textId="77777777" w:rsidR="00D1594D" w:rsidRDefault="00D1594D" w:rsidP="008849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BD3A045" w14:textId="77777777" w:rsidR="004C5B82" w:rsidRPr="004C5B82" w:rsidRDefault="004C5B82" w:rsidP="004C5B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C5B82">
              <w:rPr>
                <w:rFonts w:asciiTheme="minorHAnsi" w:hAnsiTheme="minorHAnsi" w:cs="Arial"/>
                <w:b/>
                <w:sz w:val="20"/>
                <w:szCs w:val="20"/>
              </w:rPr>
              <w:t>Informacja o podstawie dysponowania osobą:</w:t>
            </w:r>
            <w:r w:rsidRPr="004C5B82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</w:t>
            </w:r>
          </w:p>
          <w:p w14:paraId="03AE9AD4" w14:textId="77777777" w:rsidR="004C5B82" w:rsidRDefault="004C5B82" w:rsidP="008849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1594D" w14:paraId="600EE893" w14:textId="77777777" w:rsidTr="008849A9">
        <w:tc>
          <w:tcPr>
            <w:tcW w:w="9062" w:type="dxa"/>
            <w:gridSpan w:val="2"/>
          </w:tcPr>
          <w:p w14:paraId="5CFC8F36" w14:textId="7E722918" w:rsidR="00D1594D" w:rsidRDefault="00D1594D" w:rsidP="008A5F7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Poniżej przedstawiono doświadczenie Eksperta nr 3 potwierdzające spełnienie warunku udziału w postępowaniu w zakresie dysponowania osobami zdolnymi do wykonania zamówienia zgodnie z treścią</w:t>
            </w:r>
            <w:r w:rsidR="0076456A">
              <w:rPr>
                <w:rFonts w:asciiTheme="minorHAnsi" w:hAnsiTheme="minorHAnsi" w:cs="Arial"/>
                <w:sz w:val="20"/>
                <w:szCs w:val="20"/>
              </w:rPr>
              <w:t xml:space="preserve"> zapytania ofertowego nr </w:t>
            </w:r>
            <w:r w:rsidR="0076456A" w:rsidRPr="000A6208">
              <w:rPr>
                <w:rFonts w:asciiTheme="minorHAnsi" w:hAnsiTheme="minorHAnsi" w:cs="Arial"/>
                <w:sz w:val="20"/>
                <w:szCs w:val="20"/>
              </w:rPr>
              <w:t>M/01/2016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D1594D" w14:paraId="6D524991" w14:textId="77777777" w:rsidTr="008849A9">
        <w:trPr>
          <w:trHeight w:val="2706"/>
        </w:trPr>
        <w:tc>
          <w:tcPr>
            <w:tcW w:w="4531" w:type="dxa"/>
          </w:tcPr>
          <w:p w14:paraId="243D36DC" w14:textId="77777777" w:rsidR="008A5F78" w:rsidRDefault="008A5F78" w:rsidP="008849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6FD4710" w14:textId="77777777" w:rsidR="00D1594D" w:rsidRDefault="00D1594D" w:rsidP="008849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Warunki postawione w zapytaniu ofertowym:</w:t>
            </w:r>
          </w:p>
          <w:p w14:paraId="2D9C0DBA" w14:textId="77777777" w:rsidR="00D1594D" w:rsidRDefault="00D1594D" w:rsidP="008849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6C75509" w14:textId="77777777" w:rsidR="00D1594D" w:rsidRPr="000D31AC" w:rsidRDefault="00D1594D" w:rsidP="008849A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udział w min. jednym projekcie badawczo-rozwojowym związanym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 podać tytuł projektu)</w:t>
            </w:r>
            <w:r w:rsidRPr="000D31A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8162A83" w14:textId="77777777" w:rsidR="00D1594D" w:rsidRDefault="00D1594D" w:rsidP="008849A9">
            <w:pPr>
              <w:pStyle w:val="ListParagraph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569C12D" w14:textId="77777777" w:rsidR="00D1594D" w:rsidRDefault="00D1594D" w:rsidP="008849A9">
            <w:pPr>
              <w:pStyle w:val="ListParagraph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D31AC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  <w:p w14:paraId="0524B02C" w14:textId="77777777" w:rsidR="00D1594D" w:rsidRPr="000D31AC" w:rsidRDefault="00D1594D" w:rsidP="008849A9">
            <w:pPr>
              <w:pStyle w:val="ListParagraph"/>
              <w:ind w:left="3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B872CC6" w14:textId="77777777" w:rsidR="00D1594D" w:rsidRPr="000D31AC" w:rsidRDefault="00D1594D" w:rsidP="008849A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dokonanie min. jednego zgłoszenia patentowego związanego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 podać tytuł i nr zgłoszenia)</w:t>
            </w:r>
            <w:r w:rsidRPr="000E3E3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BCD88E3" w14:textId="77777777" w:rsidR="00D1594D" w:rsidRDefault="00D1594D" w:rsidP="008849A9">
            <w:pPr>
              <w:pStyle w:val="ListParagraph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709481A" w14:textId="77777777" w:rsidR="00D1594D" w:rsidRDefault="00D1594D" w:rsidP="008849A9">
            <w:pPr>
              <w:pStyle w:val="ListParagraph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D31AC">
              <w:rPr>
                <w:rFonts w:asciiTheme="minorHAnsi" w:hAnsiTheme="minorHAnsi"/>
                <w:b/>
                <w:sz w:val="20"/>
                <w:szCs w:val="20"/>
              </w:rPr>
              <w:t>i/lub</w:t>
            </w:r>
          </w:p>
          <w:p w14:paraId="1A1FECE8" w14:textId="77777777" w:rsidR="00D1594D" w:rsidRPr="000D31AC" w:rsidRDefault="00D1594D" w:rsidP="008849A9">
            <w:pPr>
              <w:pStyle w:val="ListParagraph"/>
              <w:ind w:left="3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5D0437E" w14:textId="77777777" w:rsidR="00D1594D" w:rsidRPr="008F1982" w:rsidRDefault="00D1594D" w:rsidP="008849A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publikacja naukowa związaną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 podać tytuł i miejsce publikacji).</w:t>
            </w:r>
          </w:p>
          <w:p w14:paraId="31BA0FFE" w14:textId="77777777" w:rsidR="00D1594D" w:rsidRPr="000E3E32" w:rsidRDefault="00D1594D" w:rsidP="008849A9">
            <w:pPr>
              <w:pStyle w:val="ListParagraph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A04473C" w14:textId="77777777" w:rsidR="00D1594D" w:rsidRDefault="00D1594D" w:rsidP="008849A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……………………………………..</w:t>
            </w:r>
          </w:p>
          <w:p w14:paraId="212D98F9" w14:textId="77777777" w:rsidR="00D1594D" w:rsidRPr="00C0342F" w:rsidRDefault="00D1594D" w:rsidP="008849A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……………………………………..</w:t>
            </w:r>
          </w:p>
        </w:tc>
      </w:tr>
      <w:tr w:rsidR="00D1594D" w14:paraId="2A0556A1" w14:textId="77777777" w:rsidTr="008849A9">
        <w:trPr>
          <w:trHeight w:val="680"/>
        </w:trPr>
        <w:tc>
          <w:tcPr>
            <w:tcW w:w="9062" w:type="dxa"/>
            <w:gridSpan w:val="2"/>
            <w:vAlign w:val="center"/>
          </w:tcPr>
          <w:p w14:paraId="08DD39F6" w14:textId="1EA3DEE7" w:rsidR="00D1594D" w:rsidRPr="007A2E05" w:rsidRDefault="00D1594D" w:rsidP="00D159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A2E05">
              <w:rPr>
                <w:rFonts w:asciiTheme="minorHAnsi" w:hAnsiTheme="minorHAnsi"/>
                <w:b/>
                <w:sz w:val="20"/>
                <w:szCs w:val="20"/>
              </w:rPr>
              <w:t xml:space="preserve">Oświadczam, iż Ekspert nr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7A2E05">
              <w:rPr>
                <w:rFonts w:asciiTheme="minorHAnsi" w:hAnsiTheme="minorHAnsi"/>
                <w:b/>
                <w:sz w:val="20"/>
                <w:szCs w:val="20"/>
              </w:rPr>
              <w:t xml:space="preserve"> posiada doświadczenie w badaniach na stanowisku hamownianym silników tłokowych.</w:t>
            </w:r>
          </w:p>
        </w:tc>
      </w:tr>
    </w:tbl>
    <w:p w14:paraId="453677D7" w14:textId="77777777" w:rsidR="00D1594D" w:rsidRDefault="00D1594D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47C6A86" w14:textId="16DC32CE" w:rsidR="009761BF" w:rsidRDefault="00F5771E" w:rsidP="00355C5E">
      <w:pPr>
        <w:pStyle w:val="ListParagraph"/>
        <w:numPr>
          <w:ilvl w:val="7"/>
          <w:numId w:val="14"/>
        </w:numPr>
        <w:spacing w:before="240"/>
        <w:jc w:val="both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 xml:space="preserve">W </w:t>
      </w:r>
      <w:r w:rsidR="009761BF" w:rsidRPr="009761BF">
        <w:rPr>
          <w:rFonts w:asciiTheme="minorHAnsi" w:hAnsiTheme="minorHAnsi" w:cs="Arial"/>
          <w:sz w:val="20"/>
          <w:szCs w:val="20"/>
          <w:u w:val="single"/>
        </w:rPr>
        <w:t xml:space="preserve">zakresie dysponowania </w:t>
      </w:r>
      <w:r w:rsidR="009761BF">
        <w:rPr>
          <w:rFonts w:asciiTheme="minorHAnsi" w:hAnsiTheme="minorHAnsi" w:cs="Arial"/>
          <w:sz w:val="20"/>
          <w:szCs w:val="20"/>
          <w:u w:val="single"/>
        </w:rPr>
        <w:t>potencjałem technicznym</w:t>
      </w:r>
      <w:r w:rsidR="009761BF" w:rsidRPr="009761BF">
        <w:rPr>
          <w:rFonts w:asciiTheme="minorHAnsi" w:hAnsiTheme="minorHAnsi" w:cs="Arial"/>
          <w:sz w:val="20"/>
          <w:szCs w:val="20"/>
          <w:u w:val="single"/>
        </w:rPr>
        <w:t xml:space="preserve"> do wykonania zamówienia:</w:t>
      </w:r>
    </w:p>
    <w:p w14:paraId="067F4E71" w14:textId="77777777" w:rsidR="00232E88" w:rsidRDefault="00232E8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838A4F" w14:textId="2135C00E" w:rsidR="009761BF" w:rsidRPr="00355C5E" w:rsidRDefault="00355C5E" w:rsidP="009761B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355C5E">
        <w:rPr>
          <w:rFonts w:asciiTheme="minorHAnsi" w:hAnsiTheme="minorHAnsi" w:cs="Arial"/>
          <w:color w:val="auto"/>
          <w:sz w:val="20"/>
          <w:szCs w:val="20"/>
        </w:rPr>
        <w:t>Składając ofertę o</w:t>
      </w:r>
      <w:r w:rsidR="009761BF" w:rsidRPr="00355C5E">
        <w:rPr>
          <w:rFonts w:asciiTheme="minorHAnsi" w:hAnsiTheme="minorHAnsi" w:cs="Arial"/>
          <w:color w:val="auto"/>
          <w:sz w:val="20"/>
          <w:szCs w:val="20"/>
        </w:rPr>
        <w:t xml:space="preserve">świadczam, że jesteśmy jednostką o profilu technicznym lub pokrewnym oraz </w:t>
      </w:r>
      <w:r w:rsidR="006E4884" w:rsidRPr="00355C5E">
        <w:rPr>
          <w:rFonts w:asciiTheme="minorHAnsi" w:hAnsiTheme="minorHAnsi" w:cs="Arial"/>
          <w:color w:val="auto"/>
          <w:sz w:val="20"/>
          <w:szCs w:val="20"/>
        </w:rPr>
        <w:t xml:space="preserve">dysponujemy </w:t>
      </w:r>
      <w:r w:rsidR="009761BF" w:rsidRPr="00355C5E">
        <w:rPr>
          <w:rFonts w:asciiTheme="minorHAnsi" w:hAnsiTheme="minorHAnsi" w:cs="Arial"/>
          <w:color w:val="auto"/>
          <w:sz w:val="20"/>
          <w:szCs w:val="20"/>
        </w:rPr>
        <w:t xml:space="preserve">narzędziami w zakresie prowadzenia badań </w:t>
      </w:r>
      <w:r w:rsidR="006E4884" w:rsidRPr="00355C5E">
        <w:rPr>
          <w:rFonts w:asciiTheme="minorHAnsi" w:hAnsiTheme="minorHAnsi" w:cs="Arial"/>
          <w:color w:val="auto"/>
          <w:sz w:val="20"/>
          <w:szCs w:val="20"/>
        </w:rPr>
        <w:t>związanymi z przedmiotem zamówienia</w:t>
      </w:r>
      <w:r w:rsidR="00BC67A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BC67AA" w:rsidRPr="00E4058E">
        <w:rPr>
          <w:rFonts w:asciiTheme="minorHAnsi" w:hAnsiTheme="minorHAnsi" w:cs="Arial"/>
          <w:color w:val="auto"/>
          <w:sz w:val="20"/>
          <w:szCs w:val="20"/>
        </w:rPr>
        <w:t>oraz hamownią silnikową przystosowaną do pracy z silnikami gazowymi o mocy do 300 kW.</w:t>
      </w:r>
    </w:p>
    <w:p w14:paraId="764843D3" w14:textId="77777777" w:rsidR="009761BF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98724D0" w14:textId="77777777" w:rsidR="003D0873" w:rsidRDefault="003D087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21E3F4" w14:textId="77777777" w:rsidR="002773F8" w:rsidRDefault="002773F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232C54E" w14:textId="77777777" w:rsidR="002773F8" w:rsidRDefault="002773F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C82DFC" w14:textId="77777777" w:rsidR="002773F8" w:rsidRDefault="002773F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98DEB6" w14:textId="77777777" w:rsidR="002773F8" w:rsidRDefault="002773F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14:paraId="60070E96" w14:textId="7EC05043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Pozostałe o</w:t>
      </w:r>
      <w:r w:rsidR="002C700F" w:rsidRPr="00F624DA">
        <w:rPr>
          <w:rFonts w:asciiTheme="minorHAnsi" w:hAnsiTheme="minorHAnsi" w:cs="Arial"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3BCBFBD" w14:textId="229D763D" w:rsidR="003A4451" w:rsidRDefault="002C700F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</w:t>
      </w:r>
    </w:p>
    <w:p w14:paraId="1EF4719F" w14:textId="55E10002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="00B2618E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B2618E" w:rsidRPr="000A6208">
        <w:rPr>
          <w:rFonts w:asciiTheme="minorHAnsi" w:hAnsiTheme="minorHAnsi" w:cs="Arial"/>
          <w:sz w:val="20"/>
          <w:szCs w:val="20"/>
        </w:rPr>
        <w:t>M/01/2016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4CE923AA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A33029">
        <w:rPr>
          <w:rFonts w:asciiTheme="minorHAnsi" w:hAnsiTheme="minorHAnsi" w:cs="Arial"/>
          <w:b/>
          <w:color w:val="auto"/>
          <w:sz w:val="20"/>
          <w:szCs w:val="20"/>
        </w:rPr>
        <w:t>30.09</w:t>
      </w:r>
      <w:r w:rsidR="007B17E3" w:rsidRPr="009F3454">
        <w:rPr>
          <w:rFonts w:asciiTheme="minorHAnsi" w:hAnsiTheme="minorHAnsi" w:cs="Arial"/>
          <w:b/>
          <w:color w:val="auto"/>
          <w:sz w:val="20"/>
          <w:szCs w:val="20"/>
        </w:rPr>
        <w:t>.201</w:t>
      </w:r>
      <w:r w:rsidR="009F3454" w:rsidRPr="009F3454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7B17E3" w:rsidRPr="000C1EE9">
        <w:rPr>
          <w:rFonts w:asciiTheme="minorHAnsi" w:hAnsiTheme="minorHAnsi" w:cs="Arial"/>
          <w:b/>
          <w:color w:val="auto"/>
          <w:sz w:val="20"/>
          <w:szCs w:val="20"/>
        </w:rPr>
        <w:t xml:space="preserve"> r</w:t>
      </w:r>
      <w:r w:rsidR="007B17E3" w:rsidRPr="000C1EE9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21640EA1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0B86224" w14:textId="77777777" w:rsidR="004C5B82" w:rsidRPr="00F624DA" w:rsidRDefault="004C5B82">
      <w:pPr>
        <w:jc w:val="both"/>
        <w:rPr>
          <w:rFonts w:asciiTheme="minorHAnsi" w:hAnsiTheme="minorHAnsi" w:cs="Arial"/>
          <w:sz w:val="20"/>
          <w:szCs w:val="20"/>
        </w:rPr>
      </w:pPr>
    </w:p>
    <w:p w14:paraId="5D5D7F35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E5BFB59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49C65774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(Miejscowość i data</w:t>
      </w:r>
      <w:r w:rsidR="0079056F" w:rsidRPr="00F624DA">
        <w:rPr>
          <w:rFonts w:asciiTheme="minorHAnsi" w:hAnsiTheme="minorHAnsi" w:cs="Arial"/>
          <w:sz w:val="20"/>
          <w:szCs w:val="20"/>
        </w:rPr>
        <w:t>)</w:t>
      </w: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FE9C0" w14:textId="77777777" w:rsidR="006A4B72" w:rsidRDefault="006A4B72" w:rsidP="00C565A3">
      <w:r>
        <w:separator/>
      </w:r>
    </w:p>
  </w:endnote>
  <w:endnote w:type="continuationSeparator" w:id="0">
    <w:p w14:paraId="64CCBEC8" w14:textId="77777777" w:rsidR="006A4B72" w:rsidRDefault="006A4B72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Footer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2773F8">
          <w:rPr>
            <w:rFonts w:asciiTheme="minorHAnsi" w:hAnsiTheme="minorHAnsi"/>
            <w:noProof/>
            <w:sz w:val="20"/>
          </w:rPr>
          <w:t>5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20AF6" w14:textId="77777777" w:rsidR="006A4B72" w:rsidRDefault="006A4B72" w:rsidP="00C565A3">
      <w:r>
        <w:separator/>
      </w:r>
    </w:p>
  </w:footnote>
  <w:footnote w:type="continuationSeparator" w:id="0">
    <w:p w14:paraId="6DB0BB9E" w14:textId="77777777" w:rsidR="006A4B72" w:rsidRDefault="006A4B72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687EB408" w:rsidR="003D0873" w:rsidRDefault="00A7427F" w:rsidP="00A7427F">
    <w:pPr>
      <w:pStyle w:val="Header"/>
      <w:tabs>
        <w:tab w:val="clear" w:pos="4536"/>
        <w:tab w:val="clear" w:pos="9072"/>
        <w:tab w:val="left" w:pos="38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5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260F3"/>
    <w:multiLevelType w:val="hybridMultilevel"/>
    <w:tmpl w:val="49B8993A"/>
    <w:lvl w:ilvl="0" w:tplc="47C4C0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21457"/>
    <w:multiLevelType w:val="hybridMultilevel"/>
    <w:tmpl w:val="16E25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6"/>
  </w:num>
  <w:num w:numId="5">
    <w:abstractNumId w:val="16"/>
  </w:num>
  <w:num w:numId="6">
    <w:abstractNumId w:val="2"/>
  </w:num>
  <w:num w:numId="7">
    <w:abstractNumId w:val="11"/>
  </w:num>
  <w:num w:numId="8">
    <w:abstractNumId w:val="20"/>
  </w:num>
  <w:num w:numId="9">
    <w:abstractNumId w:val="12"/>
  </w:num>
  <w:num w:numId="10">
    <w:abstractNumId w:val="0"/>
  </w:num>
  <w:num w:numId="11">
    <w:abstractNumId w:val="5"/>
  </w:num>
  <w:num w:numId="12">
    <w:abstractNumId w:val="15"/>
  </w:num>
  <w:num w:numId="13">
    <w:abstractNumId w:val="4"/>
  </w:num>
  <w:num w:numId="14">
    <w:abstractNumId w:val="7"/>
  </w:num>
  <w:num w:numId="15">
    <w:abstractNumId w:val="8"/>
  </w:num>
  <w:num w:numId="16">
    <w:abstractNumId w:val="9"/>
  </w:num>
  <w:num w:numId="17">
    <w:abstractNumId w:val="17"/>
  </w:num>
  <w:num w:numId="18">
    <w:abstractNumId w:val="3"/>
  </w:num>
  <w:num w:numId="19">
    <w:abstractNumId w:val="1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3586C"/>
    <w:rsid w:val="0003784C"/>
    <w:rsid w:val="000656F9"/>
    <w:rsid w:val="000A331A"/>
    <w:rsid w:val="000A6208"/>
    <w:rsid w:val="000C1EE9"/>
    <w:rsid w:val="000C3C2C"/>
    <w:rsid w:val="000D31AC"/>
    <w:rsid w:val="000E3E32"/>
    <w:rsid w:val="0010261E"/>
    <w:rsid w:val="001157C5"/>
    <w:rsid w:val="00121E5C"/>
    <w:rsid w:val="00126839"/>
    <w:rsid w:val="001672E0"/>
    <w:rsid w:val="0017701D"/>
    <w:rsid w:val="001F5871"/>
    <w:rsid w:val="00200BD4"/>
    <w:rsid w:val="00204679"/>
    <w:rsid w:val="00204C01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773F8"/>
    <w:rsid w:val="002A4E48"/>
    <w:rsid w:val="002C150D"/>
    <w:rsid w:val="002C2010"/>
    <w:rsid w:val="002C4A4C"/>
    <w:rsid w:val="002C700F"/>
    <w:rsid w:val="002E6824"/>
    <w:rsid w:val="003150E8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B03FA"/>
    <w:rsid w:val="003B7AE2"/>
    <w:rsid w:val="003D0873"/>
    <w:rsid w:val="003E5D3C"/>
    <w:rsid w:val="00401D9D"/>
    <w:rsid w:val="00402786"/>
    <w:rsid w:val="00417F87"/>
    <w:rsid w:val="00432EAE"/>
    <w:rsid w:val="00440247"/>
    <w:rsid w:val="004465B4"/>
    <w:rsid w:val="00457760"/>
    <w:rsid w:val="00464038"/>
    <w:rsid w:val="00465775"/>
    <w:rsid w:val="004A480F"/>
    <w:rsid w:val="004B0321"/>
    <w:rsid w:val="004C5B82"/>
    <w:rsid w:val="004D2CB7"/>
    <w:rsid w:val="004D425D"/>
    <w:rsid w:val="004E48CE"/>
    <w:rsid w:val="005010EC"/>
    <w:rsid w:val="0050275B"/>
    <w:rsid w:val="005240B0"/>
    <w:rsid w:val="00547391"/>
    <w:rsid w:val="00597090"/>
    <w:rsid w:val="005C4395"/>
    <w:rsid w:val="005C7DC3"/>
    <w:rsid w:val="005D1C50"/>
    <w:rsid w:val="005D56B8"/>
    <w:rsid w:val="005D5AA8"/>
    <w:rsid w:val="005E7671"/>
    <w:rsid w:val="00605D66"/>
    <w:rsid w:val="006255B6"/>
    <w:rsid w:val="00645799"/>
    <w:rsid w:val="006734C7"/>
    <w:rsid w:val="006A067C"/>
    <w:rsid w:val="006A4B72"/>
    <w:rsid w:val="006C176A"/>
    <w:rsid w:val="006D5540"/>
    <w:rsid w:val="006E4884"/>
    <w:rsid w:val="006E711A"/>
    <w:rsid w:val="00703C38"/>
    <w:rsid w:val="007048C1"/>
    <w:rsid w:val="0071128A"/>
    <w:rsid w:val="00714B78"/>
    <w:rsid w:val="00724286"/>
    <w:rsid w:val="0073259D"/>
    <w:rsid w:val="00742B19"/>
    <w:rsid w:val="0076456A"/>
    <w:rsid w:val="007857B0"/>
    <w:rsid w:val="00786B4C"/>
    <w:rsid w:val="0078771D"/>
    <w:rsid w:val="0079056F"/>
    <w:rsid w:val="007A2E05"/>
    <w:rsid w:val="007B17E3"/>
    <w:rsid w:val="007B6917"/>
    <w:rsid w:val="007C3A55"/>
    <w:rsid w:val="007D7B9C"/>
    <w:rsid w:val="007E5C3A"/>
    <w:rsid w:val="00806E93"/>
    <w:rsid w:val="00843C90"/>
    <w:rsid w:val="00854FFF"/>
    <w:rsid w:val="00857EBD"/>
    <w:rsid w:val="00872731"/>
    <w:rsid w:val="00874EAA"/>
    <w:rsid w:val="00883F41"/>
    <w:rsid w:val="00893004"/>
    <w:rsid w:val="008A5F78"/>
    <w:rsid w:val="008B70E0"/>
    <w:rsid w:val="008D46F3"/>
    <w:rsid w:val="008D74FE"/>
    <w:rsid w:val="008E7981"/>
    <w:rsid w:val="008E7A24"/>
    <w:rsid w:val="008F1982"/>
    <w:rsid w:val="00936B74"/>
    <w:rsid w:val="00945CF7"/>
    <w:rsid w:val="00956BCC"/>
    <w:rsid w:val="009761BF"/>
    <w:rsid w:val="0098454F"/>
    <w:rsid w:val="009A043D"/>
    <w:rsid w:val="009C7479"/>
    <w:rsid w:val="009D14FF"/>
    <w:rsid w:val="009E75DA"/>
    <w:rsid w:val="009E7FFB"/>
    <w:rsid w:val="009F3454"/>
    <w:rsid w:val="00A066E5"/>
    <w:rsid w:val="00A10B12"/>
    <w:rsid w:val="00A12764"/>
    <w:rsid w:val="00A13F7A"/>
    <w:rsid w:val="00A33029"/>
    <w:rsid w:val="00A33BF0"/>
    <w:rsid w:val="00A41DCE"/>
    <w:rsid w:val="00A4393A"/>
    <w:rsid w:val="00A6613A"/>
    <w:rsid w:val="00A7427F"/>
    <w:rsid w:val="00A76775"/>
    <w:rsid w:val="00A77B3E"/>
    <w:rsid w:val="00A81371"/>
    <w:rsid w:val="00A94A9D"/>
    <w:rsid w:val="00AB521E"/>
    <w:rsid w:val="00AC2BBD"/>
    <w:rsid w:val="00AD2B22"/>
    <w:rsid w:val="00B018CC"/>
    <w:rsid w:val="00B0479F"/>
    <w:rsid w:val="00B1632C"/>
    <w:rsid w:val="00B2618E"/>
    <w:rsid w:val="00B36211"/>
    <w:rsid w:val="00B63FEC"/>
    <w:rsid w:val="00B652D1"/>
    <w:rsid w:val="00B655CF"/>
    <w:rsid w:val="00B97A65"/>
    <w:rsid w:val="00BA155F"/>
    <w:rsid w:val="00BA1CD1"/>
    <w:rsid w:val="00BA3022"/>
    <w:rsid w:val="00BB6643"/>
    <w:rsid w:val="00BC2965"/>
    <w:rsid w:val="00BC67AA"/>
    <w:rsid w:val="00BE117E"/>
    <w:rsid w:val="00C0342F"/>
    <w:rsid w:val="00C17DBC"/>
    <w:rsid w:val="00C20746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F6374"/>
    <w:rsid w:val="00CF774B"/>
    <w:rsid w:val="00CF7DFF"/>
    <w:rsid w:val="00D00FD0"/>
    <w:rsid w:val="00D1594D"/>
    <w:rsid w:val="00D2043B"/>
    <w:rsid w:val="00D21F46"/>
    <w:rsid w:val="00D45579"/>
    <w:rsid w:val="00D45725"/>
    <w:rsid w:val="00D50CFA"/>
    <w:rsid w:val="00D65365"/>
    <w:rsid w:val="00D93F30"/>
    <w:rsid w:val="00DB7755"/>
    <w:rsid w:val="00DC2DCC"/>
    <w:rsid w:val="00DD6D94"/>
    <w:rsid w:val="00DE1B84"/>
    <w:rsid w:val="00DF527A"/>
    <w:rsid w:val="00E00086"/>
    <w:rsid w:val="00E26F9E"/>
    <w:rsid w:val="00E27D64"/>
    <w:rsid w:val="00E37DAC"/>
    <w:rsid w:val="00E4058E"/>
    <w:rsid w:val="00E456F2"/>
    <w:rsid w:val="00E56941"/>
    <w:rsid w:val="00EA24AA"/>
    <w:rsid w:val="00EB1C50"/>
    <w:rsid w:val="00EC6E5A"/>
    <w:rsid w:val="00ED04B4"/>
    <w:rsid w:val="00F01CB8"/>
    <w:rsid w:val="00F157AE"/>
    <w:rsid w:val="00F233FF"/>
    <w:rsid w:val="00F23774"/>
    <w:rsid w:val="00F54589"/>
    <w:rsid w:val="00F5771E"/>
    <w:rsid w:val="00F624DA"/>
    <w:rsid w:val="00F661BA"/>
    <w:rsid w:val="00F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35B439A0-23EC-4E1A-9A1F-BC8D6186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19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leGrid">
    <w:name w:val="Table Grid"/>
    <w:basedOn w:val="TableNormal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74EAA"/>
    <w:rPr>
      <w:b/>
      <w:bCs/>
    </w:rPr>
  </w:style>
  <w:style w:type="character" w:styleId="CommentReference">
    <w:name w:val="annotation reference"/>
    <w:rsid w:val="003A4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4451"/>
    <w:rPr>
      <w:sz w:val="20"/>
      <w:szCs w:val="20"/>
    </w:rPr>
  </w:style>
  <w:style w:type="character" w:customStyle="1" w:styleId="CommentTextChar">
    <w:name w:val="Comment Text Char"/>
    <w:link w:val="CommentText"/>
    <w:rsid w:val="003A445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A4451"/>
    <w:rPr>
      <w:b/>
      <w:bCs/>
    </w:rPr>
  </w:style>
  <w:style w:type="character" w:customStyle="1" w:styleId="CommentSubjectChar">
    <w:name w:val="Comment Subject Char"/>
    <w:link w:val="CommentSubject"/>
    <w:rsid w:val="003A4451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3A4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445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C56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65A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5A3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78B1-65D4-4A9D-ACC7-29EF903D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1054</Words>
  <Characters>6330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Tomasz Mikołajczyk</cp:lastModifiedBy>
  <cp:revision>2</cp:revision>
  <cp:lastPrinted>2016-05-18T12:05:00Z</cp:lastPrinted>
  <dcterms:created xsi:type="dcterms:W3CDTF">2016-07-19T18:57:00Z</dcterms:created>
  <dcterms:modified xsi:type="dcterms:W3CDTF">2016-07-19T18:57:00Z</dcterms:modified>
</cp:coreProperties>
</file>